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600"/>
        <w:rPr>
          <w:rFonts w:ascii="Bahnschrift Condensed" w:hAnsi="Bahnschrift Condensed"/>
          <w:color w:val="auto"/>
          <w:sz w:val="48"/>
          <w:szCs w:val="48"/>
        </w:rPr>
      </w:pPr>
      <w:sdt>
        <w:sdtPr>
          <w:rPr>
            <w:rFonts w:ascii="Bahnschrift Condensed" w:hAnsi="Bahnschrift Condensed"/>
            <w:color w:val="auto"/>
            <w:sz w:val="48"/>
            <w:szCs w:val="48"/>
          </w:rPr>
          <w:alias w:val="Введите название компании:"/>
          <w:tag w:val="Введите название компании:"/>
          <w:id w:val="-1780489925"/>
          <w:placeholder>
            <w:docPart w:val="02F21DEC59804DDB8922AA09FE8F01A8"/>
          </w:placeholder>
          <w15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Fonts w:hint="default" w:ascii="Monotype Corsiva" w:hAnsi="Monotype Corsiva" w:cs="Monotype Corsiva"/>
            <w:color w:val="auto"/>
            <w:sz w:val="48"/>
            <w:szCs w:val="48"/>
          </w:rPr>
        </w:sdtEndPr>
        <w:sdtContent>
          <w:r>
            <w:rPr>
              <w:rFonts w:hint="default" w:ascii="Monotype Corsiva" w:hAnsi="Monotype Corsiva" w:cs="Monotype Corsiva"/>
              <w:color w:val="auto"/>
              <w:sz w:val="48"/>
              <w:szCs w:val="48"/>
            </w:rPr>
            <w:t>Группа Компаний «Доброхот» - «ДоброхотАвто.РФ»</w:t>
          </w:r>
        </w:sdtContent>
      </w:sdt>
    </w:p>
    <w:p>
      <w:pPr>
        <w:pStyle w:val="155"/>
        <w:spacing w:before="480" w:after="480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object>
          <v:shape id="_x0000_i1025" o:spt="75" type="#_x0000_t75" style="height:115.2pt;width:270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Paint.Picture" ShapeID="_x0000_i1025" DrawAspect="Content" ObjectID="_1468075725" r:id="rId11">
            <o:LockedField>false</o:LockedField>
          </o:OLEObject>
        </w:object>
      </w:r>
    </w:p>
    <w:sdt>
      <w:sdtPr>
        <w:rPr>
          <w:rFonts w:ascii="Bahnschrift Condensed" w:hAnsi="Bahnschrift Condensed"/>
          <w:color w:val="auto"/>
          <w:sz w:val="56"/>
          <w:szCs w:val="56"/>
        </w:rPr>
        <w:alias w:val="Введите название:"/>
        <w:tag w:val="Введите название:"/>
        <w:id w:val="2007550668"/>
        <w:placeholder>
          <w:docPart w:val="9F02A1653A1B4469A5EAD039BB9E8711"/>
        </w:placeholder>
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>
        <w:rPr>
          <w:rFonts w:hint="default" w:ascii="Monotype Corsiva" w:hAnsi="Monotype Corsiva" w:cs="Monotype Corsiva"/>
          <w:color w:val="auto"/>
          <w:sz w:val="56"/>
          <w:szCs w:val="56"/>
        </w:rPr>
      </w:sdtEndPr>
      <w:sdtContent>
        <w:p>
          <w:pPr>
            <w:pStyle w:val="85"/>
            <w:rPr>
              <w:rFonts w:hint="default" w:ascii="Monotype Corsiva" w:hAnsi="Monotype Corsiva" w:cs="Monotype Corsiva"/>
              <w:color w:val="auto"/>
              <w:sz w:val="56"/>
              <w:szCs w:val="56"/>
            </w:rPr>
          </w:pPr>
          <w:r>
            <w:rPr>
              <w:rFonts w:hint="default" w:ascii="Monotype Corsiva" w:hAnsi="Monotype Corsiva" w:cs="Monotype Corsiva"/>
              <w:color w:val="auto"/>
              <w:sz w:val="56"/>
              <w:szCs w:val="56"/>
            </w:rPr>
            <w:t>Свидетельство сделки от «ДоброхотАвто.РФ»</w:t>
          </w:r>
        </w:p>
      </w:sdtContent>
    </w:sdt>
    <w:p>
      <w:pPr>
        <w:pStyle w:val="4"/>
        <w:rPr>
          <w:rFonts w:hint="default" w:ascii="Monotype Corsiva" w:hAnsi="Monotype Corsiva" w:cs="Monotype Corsiva"/>
          <w:color w:val="auto"/>
        </w:rPr>
      </w:pPr>
      <w:r>
        <w:rPr>
          <w:rFonts w:hint="default" w:ascii="Monotype Corsiva" w:hAnsi="Monotype Corsiva" w:cs="Monotype Corsiva"/>
          <w:color w:val="auto"/>
        </w:rPr>
        <w:t>Информационная памятка</w:t>
      </w:r>
    </w:p>
    <w:p>
      <w:pPr>
        <w:rPr>
          <w:rFonts w:hint="default" w:ascii="Monotype Corsiva" w:hAnsi="Monotype Corsiva" w:cs="Monotype Corsiva"/>
        </w:rPr>
        <w:sectPr>
          <w:headerReference r:id="rId5" w:type="first"/>
          <w:footerReference r:id="rId7" w:type="first"/>
          <w:footerReference r:id="rId6" w:type="default"/>
          <w:pgSz w:w="11907" w:h="16839"/>
          <w:pgMar w:top="1440" w:right="1440" w:bottom="1440" w:left="1440" w:header="283" w:footer="340" w:gutter="0"/>
          <w:cols w:space="720" w:num="1"/>
          <w:titlePg/>
          <w:vAlign w:val="center"/>
          <w:docGrid w:linePitch="360" w:charSpace="0"/>
        </w:sectPr>
      </w:pPr>
    </w:p>
    <w:sdt>
      <w:sdtPr>
        <w:rPr>
          <w:rFonts w:ascii="Bahnschrift Condensed" w:hAnsi="Bahnschrift Condensed"/>
          <w:color w:val="auto"/>
        </w:rPr>
        <w:alias w:val="Заголовок"/>
        <w:id w:val="551823944"/>
        <w:placeholder>
          <w:docPart w:val="11795512402D45FAAE4F710C222F0D88"/>
        </w:placeholder>
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>
        <w:rPr>
          <w:rFonts w:hint="default" w:ascii="Monotype Corsiva" w:hAnsi="Monotype Corsiva" w:cs="Monotype Corsiva"/>
          <w:color w:val="auto"/>
          <w:sz w:val="40"/>
          <w:szCs w:val="40"/>
        </w:rPr>
      </w:sdtEndPr>
      <w:sdtContent>
        <w:p>
          <w:pPr>
            <w:pStyle w:val="2"/>
            <w:rPr>
              <w:rFonts w:hint="default" w:ascii="Monotype Corsiva" w:hAnsi="Monotype Corsiva" w:cs="Monotype Corsiva"/>
              <w:color w:val="auto"/>
            </w:rPr>
          </w:pPr>
          <w:r>
            <w:rPr>
              <w:rFonts w:hint="default" w:ascii="Monotype Corsiva" w:hAnsi="Monotype Corsiva" w:cs="Monotype Corsiva"/>
              <w:color w:val="auto"/>
              <w:sz w:val="40"/>
              <w:szCs w:val="40"/>
            </w:rPr>
            <w:t>Свидетельство сделки от «ДоброхотАвто.РФ»</w:t>
          </w:r>
        </w:p>
      </w:sdtContent>
    </w:sdt>
    <w:p>
      <w:pPr>
        <w:pStyle w:val="3"/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  <w:shd w:val="clear" w:color="auto" w:fill="auto"/>
        </w:rPr>
        <w:t>Что такое свидетельство сделки от «ДоброхотАвто</w:t>
      </w:r>
      <w:r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  <w:shd w:val="clear" w:color="auto" w:fill="auto"/>
          <w:lang w:val="ru-RU"/>
        </w:rPr>
        <w:t>.РФ</w:t>
      </w:r>
      <w:r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  <w:shd w:val="clear" w:color="auto" w:fill="auto"/>
        </w:rPr>
        <w:t>»?</w:t>
      </w:r>
    </w:p>
    <w:p>
      <w:pPr>
        <w:spacing w:before="150" w:after="300" w:line="240" w:lineRule="auto"/>
        <w:jc w:val="left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Это свидетельство надежности и безопасности предстоящей сделки для покупателя нового либо бывшего в употреблении автомобиля, основанное на нашем многолетнем опыте сопровождения сделок с автотранспортом, включая анализ правовой и судебной практики, на опыте взаимодействия с правоохранительными органами и урегулирования сложных правовых ситуаций.</w:t>
      </w:r>
    </w:p>
    <w:p>
      <w:pPr>
        <w:spacing w:before="150" w:after="450" w:line="240" w:lineRule="auto"/>
        <w:jc w:val="left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Свидетельство сделки от «ДоброхотАвто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.РФ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» подтверждает проведение квалифицированной комплексной проверки выбранного Вами автомобиля, направленной на выявление возможных юридических и технических пороков сделки, а также минимизацию рисков принудительного прекращения права собственности на приобретаемый автомобиль.</w:t>
      </w:r>
    </w:p>
    <w:p>
      <w:pPr>
        <w:pStyle w:val="3"/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  <w:shd w:val="clear" w:color="auto" w:fill="auto"/>
        </w:rPr>
        <w:t>Что включает в себя комплексная проверка?</w:t>
      </w:r>
    </w:p>
    <w:p>
      <w:pPr>
        <w:jc w:val="left"/>
        <w:rPr>
          <w:rFonts w:hint="default" w:ascii="Monotype Corsiva" w:hAnsi="Monotype Corsiva" w:cs="Monotype Corsiva"/>
        </w:rPr>
      </w:pPr>
    </w:p>
    <w:p>
      <w:pPr>
        <w:spacing w:line="240" w:lineRule="auto"/>
        <w:contextualSpacing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Проверка сведений об автомобиле, а именно:</w:t>
      </w:r>
    </w:p>
    <w:p>
      <w:pPr>
        <w:pStyle w:val="28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об обременениях;                                                                                               </w:t>
      </w:r>
    </w:p>
    <w:p>
      <w:pPr>
        <w:pStyle w:val="28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об ограничениях;                                                                                               </w:t>
      </w:r>
    </w:p>
    <w:p>
      <w:pPr>
        <w:pStyle w:val="28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об арестах;                                                                                                           </w:t>
      </w:r>
    </w:p>
    <w:p>
      <w:pPr>
        <w:pStyle w:val="28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 запретах;                                                                                                           </w:t>
      </w:r>
    </w:p>
    <w:p>
      <w:pPr>
        <w:pStyle w:val="28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 наличии правопритязаний;                                                                             </w:t>
      </w:r>
    </w:p>
    <w:p>
      <w:pPr>
        <w:pStyle w:val="28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 правах и законных интересах третьих лиц;                                                  </w:t>
      </w:r>
    </w:p>
    <w:p>
      <w:pPr>
        <w:pStyle w:val="28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  <w:t>Сведения о государственной регистрации без согласия третьего лица;</w:t>
      </w:r>
    </w:p>
    <w:p>
      <w:pPr>
        <w:pStyle w:val="28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 техническом состоянии транспортного средства.         </w:t>
      </w:r>
    </w:p>
    <w:p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Проверка сведений о собственнике приобретаемого автомобиля, а именно:</w:t>
      </w:r>
    </w:p>
    <w:p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</w:pPr>
    </w:p>
    <w:p>
      <w:pPr>
        <w:pStyle w:val="289"/>
        <w:numPr>
          <w:ilvl w:val="0"/>
          <w:numId w:val="12"/>
        </w:numPr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sz w:val="24"/>
          <w:szCs w:val="24"/>
          <w:lang w:eastAsia="ar-SA"/>
        </w:rPr>
        <w:t xml:space="preserve">Сведения о банкротстве;                                                                                                    </w:t>
      </w:r>
    </w:p>
    <w:p>
      <w:pPr>
        <w:pStyle w:val="289"/>
        <w:numPr>
          <w:ilvl w:val="0"/>
          <w:numId w:val="12"/>
        </w:numPr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sz w:val="24"/>
          <w:szCs w:val="24"/>
          <w:lang w:eastAsia="ar-SA"/>
        </w:rPr>
        <w:t xml:space="preserve">Сведения о судебных разбирательствах;                                                                          </w:t>
      </w:r>
    </w:p>
    <w:p>
      <w:pPr>
        <w:pStyle w:val="289"/>
        <w:numPr>
          <w:ilvl w:val="0"/>
          <w:numId w:val="12"/>
        </w:numPr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sz w:val="24"/>
          <w:szCs w:val="24"/>
          <w:lang w:eastAsia="ar-SA"/>
        </w:rPr>
        <w:t xml:space="preserve">Сведения о задолженности по налогам;                                                                            </w:t>
      </w:r>
    </w:p>
    <w:p>
      <w:pPr>
        <w:pStyle w:val="289"/>
        <w:numPr>
          <w:ilvl w:val="0"/>
          <w:numId w:val="12"/>
        </w:numPr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sz w:val="24"/>
          <w:szCs w:val="24"/>
          <w:lang w:eastAsia="ar-SA"/>
        </w:rPr>
        <w:t xml:space="preserve">Сведения о наличии возбужденных исполнительных производствах;                          </w:t>
      </w:r>
    </w:p>
    <w:p>
      <w:pPr>
        <w:pStyle w:val="289"/>
        <w:numPr>
          <w:ilvl w:val="0"/>
          <w:numId w:val="12"/>
        </w:numPr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sz w:val="24"/>
          <w:szCs w:val="24"/>
          <w:lang w:eastAsia="ar-SA"/>
        </w:rPr>
        <w:t>Сведения о личных документах;</w:t>
      </w:r>
    </w:p>
    <w:p>
      <w:pPr>
        <w:pStyle w:val="289"/>
        <w:numPr>
          <w:ilvl w:val="0"/>
          <w:numId w:val="12"/>
        </w:numPr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sz w:val="24"/>
          <w:szCs w:val="24"/>
          <w:lang w:eastAsia="ar-SA"/>
        </w:rPr>
        <w:t>Сведения о наличии субсидиарной ответственности;</w:t>
      </w:r>
    </w:p>
    <w:p>
      <w:pPr>
        <w:pStyle w:val="289"/>
        <w:numPr>
          <w:ilvl w:val="0"/>
          <w:numId w:val="12"/>
        </w:numPr>
        <w:spacing w:after="0" w:line="240" w:lineRule="auto"/>
        <w:ind w:left="0" w:firstLine="0"/>
        <w:jc w:val="left"/>
        <w:rPr>
          <w:rFonts w:hint="default"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sz w:val="24"/>
          <w:szCs w:val="24"/>
          <w:lang w:eastAsia="ar-SA"/>
        </w:rPr>
        <w:t xml:space="preserve">Иные факторы и обстоятельства.                                                                                     </w:t>
      </w:r>
    </w:p>
    <w:p>
      <w:pPr>
        <w:spacing w:after="0" w:line="264" w:lineRule="auto"/>
        <w:ind w:left="-567"/>
        <w:rPr>
          <w:rFonts w:hint="default" w:ascii="Times New Roman" w:hAnsi="Times New Roman" w:cs="Times New Roman"/>
          <w:b/>
          <w:sz w:val="24"/>
          <w:szCs w:val="24"/>
          <w:lang w:eastAsia="ar-SA"/>
        </w:rPr>
      </w:pPr>
    </w:p>
    <w:p>
      <w:pPr>
        <w:autoSpaceDE w:val="0"/>
        <w:autoSpaceDN w:val="0"/>
        <w:adjustRightInd w:val="0"/>
        <w:spacing w:after="0" w:line="264" w:lineRule="auto"/>
        <w:rPr>
          <w:rFonts w:hint="default" w:ascii="Monotype Corsiva" w:hAnsi="Monotype Corsiva" w:cs="Monotype Corsiva"/>
          <w:color w:val="000000"/>
          <w:lang w:eastAsia="en-US"/>
        </w:rPr>
      </w:pPr>
      <w:r>
        <w:rPr>
          <w:rFonts w:hint="default" w:ascii="Monotype Corsiva" w:hAnsi="Monotype Corsiva" w:cs="Monotype Corsiva"/>
          <w:color w:val="000000"/>
          <w:sz w:val="22"/>
          <w:szCs w:val="24"/>
          <w:lang w:eastAsia="en-US"/>
        </w:rPr>
        <w:t xml:space="preserve">                </w:t>
      </w:r>
    </w:p>
    <w:p>
      <w:pPr>
        <w:pStyle w:val="3"/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</w:rPr>
      </w:pPr>
      <w:r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</w:rPr>
        <w:t>Как выглядит свидетельство сделки от «ДоброхотАвто</w:t>
      </w:r>
      <w:r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  <w:lang w:val="ru-RU"/>
        </w:rPr>
        <w:t>.РФ</w:t>
      </w:r>
      <w:r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</w:rPr>
        <w:t>»?</w:t>
      </w:r>
    </w:p>
    <w:p>
      <w:pPr>
        <w:rPr>
          <w:rFonts w:hint="default" w:ascii="Monotype Corsiva" w:hAnsi="Monotype Corsiva" w:cs="Monotype Corsiva"/>
        </w:rPr>
      </w:pP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8"/>
        </w:rPr>
        <w:t xml:space="preserve">По результатам проведения комплексной проверки все полученные в ходе исследования данные оформляются в сводный отчет, наглядно отражающий все возможные негативные последствия и риски. 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8"/>
        </w:rPr>
        <w:t>К отчету мы прикладываем приложения, из которых наглядно видно, где и какая информация была нами обнаружена. Все указанные документы сшиваются в единый акт, который в дальнейшем и именуется «Свидетельство сделки».</w:t>
      </w:r>
    </w:p>
    <w:p>
      <w:pPr>
        <w:spacing w:line="240" w:lineRule="auto"/>
        <w:jc w:val="center"/>
        <w:rPr>
          <w:rFonts w:hint="default" w:ascii="Monotype Corsiva" w:hAnsi="Monotype Corsiva" w:cs="Monotype Corsiva"/>
          <w:sz w:val="24"/>
          <w:szCs w:val="28"/>
        </w:rPr>
      </w:pPr>
      <w:r>
        <w:rPr>
          <w:rFonts w:hint="default" w:ascii="Monotype Corsiva" w:hAnsi="Monotype Corsiva" w:cs="Monotype Corsiv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1431925</wp:posOffset>
                </wp:positionV>
                <wp:extent cx="1973580" cy="762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2pt;margin-top:112.75pt;height:6pt;width:155.4pt;z-index:251659264;v-text-anchor:middle;mso-width-relative:page;mso-height-relative:page;" fillcolor="#000000 [3200]" filled="t" stroked="t" coordsize="21600,21600" o:gfxdata="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E&#10;iKaW2wAAAAsBAAAPAAAAAAAAAAEAIAAAACIAAABkcnMvZG93bnJldi54bWxQSwECFAAUAAAACACH&#10;TuJA3HKgu5MCAAAoBQAADgAAAAAAAAABACAAAAAqAQAAZHJzL2Uyb0RvYy54bWxQSwUGAAAAAAYA&#10;BgBZAQAALwY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Monotype Corsiva" w:hAnsi="Monotype Corsiva" w:cs="Monotype Corsiva"/>
        </w:rPr>
        <w:drawing>
          <wp:inline distT="0" distB="0" distL="0" distR="0">
            <wp:extent cx="4254500" cy="57531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3277" cy="576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hint="default" w:ascii="Monotype Corsiva" w:hAnsi="Monotype Corsiva" w:cs="Monotype Corsiva"/>
          <w:sz w:val="24"/>
          <w:szCs w:val="28"/>
        </w:rPr>
      </w:pPr>
    </w:p>
    <w:p>
      <w:pPr>
        <w:pStyle w:val="3"/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</w:rPr>
      </w:pPr>
      <w:r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</w:rPr>
        <w:t>Какие документы необходимо предоставить для получения свидетельства?</w:t>
      </w:r>
    </w:p>
    <w:p>
      <w:pPr>
        <w:rPr>
          <w:rFonts w:hint="default" w:ascii="Monotype Corsiva" w:hAnsi="Monotype Corsiva" w:cs="Monotype Corsiva"/>
        </w:rPr>
      </w:pPr>
    </w:p>
    <w:p>
      <w:pPr>
        <w:spacing w:line="240" w:lineRule="auto"/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>Для проведения комплексного и достоверного исследования от Вас потребуется:</w:t>
      </w:r>
    </w:p>
    <w:p>
      <w:pPr>
        <w:pStyle w:val="289"/>
        <w:numPr>
          <w:ilvl w:val="0"/>
          <w:numId w:val="13"/>
        </w:numPr>
        <w:spacing w:line="240" w:lineRule="auto"/>
        <w:ind w:left="0" w:firstLine="0"/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>Паспортные данные собственника проверяемого автомобиля (при необходимости могут потребоваться паспортные данные членов семьи собственника);</w:t>
      </w:r>
    </w:p>
    <w:p>
      <w:pPr>
        <w:pStyle w:val="289"/>
        <w:numPr>
          <w:ilvl w:val="0"/>
          <w:numId w:val="13"/>
        </w:numPr>
        <w:spacing w:line="240" w:lineRule="auto"/>
        <w:ind w:left="0" w:firstLine="0"/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>Копии правоустанавливающих документов на проверяемое авто (ПТС, СТС);</w:t>
      </w:r>
    </w:p>
    <w:p>
      <w:pPr>
        <w:pStyle w:val="289"/>
        <w:numPr>
          <w:ilvl w:val="0"/>
          <w:numId w:val="13"/>
        </w:numPr>
        <w:spacing w:line="240" w:lineRule="auto"/>
        <w:ind w:left="0" w:firstLine="0"/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>Иные сведения и документы, имеющиеся у Вас в наличии и каким-либо образом относящиеся к проверяемому автомобилю.</w:t>
      </w:r>
    </w:p>
    <w:p>
      <w:pPr>
        <w:spacing w:line="240" w:lineRule="auto"/>
        <w:jc w:val="both"/>
        <w:rPr>
          <w:rFonts w:hint="default" w:ascii="Monotype Corsiva" w:hAnsi="Monotype Corsiva" w:cs="Monotype Corsiva"/>
          <w:sz w:val="24"/>
          <w:szCs w:val="28"/>
        </w:rPr>
      </w:pPr>
    </w:p>
    <w:p>
      <w:pPr>
        <w:pStyle w:val="3"/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</w:rPr>
      </w:pPr>
      <w:r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</w:rPr>
        <w:t>Как долго готовится свидетельство сделки?</w:t>
      </w:r>
    </w:p>
    <w:p>
      <w:pPr>
        <w:rPr>
          <w:rFonts w:hint="default" w:ascii="Monotype Corsiva" w:hAnsi="Monotype Corsiva" w:cs="Monotype Corsiva"/>
        </w:rPr>
      </w:pPr>
    </w:p>
    <w:p>
      <w:pPr>
        <w:spacing w:line="240" w:lineRule="auto"/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>С</w:t>
      </w:r>
      <w:r>
        <w:rPr>
          <w:rFonts w:hint="default" w:ascii="Times New Roman" w:hAnsi="Times New Roman" w:cs="Times New Roman"/>
          <w:sz w:val="24"/>
          <w:szCs w:val="28"/>
        </w:rPr>
        <w:t>рок изготовления свидетельства в среднем составляет 3-5 рабочих дней.</w:t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>При наличии определенной срочности срок изготовления может быть сокращен по согласованию сторон.</w:t>
      </w:r>
    </w:p>
    <w:p>
      <w:pPr>
        <w:pStyle w:val="3"/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</w:rPr>
      </w:pPr>
      <w:r>
        <w:rPr>
          <w:rFonts w:hint="default" w:ascii="Monotype Corsiva" w:hAnsi="Monotype Corsiva" w:cs="Monotype Corsiva"/>
          <w:b/>
          <w:bCs/>
          <w:color w:val="auto"/>
          <w:sz w:val="28"/>
          <w:szCs w:val="28"/>
          <w:highlight w:val="none"/>
        </w:rPr>
        <w:t>Зачем мне это нужно?</w:t>
      </w:r>
    </w:p>
    <w:p>
      <w:pPr>
        <w:rPr>
          <w:rFonts w:hint="default" w:ascii="Monotype Corsiva" w:hAnsi="Monotype Corsiva" w:cs="Monotype Corsiva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8"/>
        </w:rPr>
        <w:t>На основании положений Гражданского Кодекса Российской Федерации при определенных обстоятельствах в течении трех лет с момента покупки Ваш автомобиль может быть у Вас забран абсолютно на законных основаниях по решению суда, постановлению пристава и т.д.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>Согласно практике Верховного Суда Российской Федерации, данной ситуации возможно избежать, если доказать суду, что вы являетесь добросовестным приобретателем автомобиля, то есть предприняли все возможные средства проверки юридической чистоты и законности сделки перед ее совершением.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sz w:val="24"/>
          <w:szCs w:val="28"/>
        </w:rPr>
        <w:t>Свидетельство сделки от «ДоброхотАвто» как раз таки и является тем самым гарантом, подтверждающим Ваш статус добросовестного приобретателя, позволяющим сохранить Ваше право собственности на купленный автомобиль.</w:t>
      </w:r>
    </w:p>
    <w:bookmarkEnd w:id="0"/>
    <w:p>
      <w:pPr>
        <w:spacing w:line="240" w:lineRule="auto"/>
        <w:jc w:val="both"/>
        <w:rPr>
          <w:rFonts w:hint="default" w:ascii="Monotype Corsiva" w:hAnsi="Monotype Corsiva" w:cs="Monotype Corsiva"/>
          <w:sz w:val="24"/>
          <w:szCs w:val="28"/>
        </w:rPr>
      </w:pPr>
    </w:p>
    <w:sectPr>
      <w:footerReference r:id="rId9" w:type="first"/>
      <w:footerReference r:id="rId8" w:type="default"/>
      <w:pgSz w:w="11907" w:h="16839"/>
      <w:pgMar w:top="709" w:right="1440" w:bottom="1440" w:left="1440" w:header="720" w:footer="340" w:gutter="0"/>
      <w:pgNumType w:start="1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hnschrift Condensed">
    <w:panose1 w:val="020B0502040204020203"/>
    <w:charset w:val="CC"/>
    <w:family w:val="swiss"/>
    <w:pitch w:val="default"/>
    <w:sig w:usb0="A00002C7" w:usb1="00000002" w:usb2="00000000" w:usb3="00000000" w:csb0="2000019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6"/>
      <w:jc w:val="center"/>
      <w:rPr>
        <w:rFonts w:ascii="Bahnschrift Condensed" w:hAnsi="Bahnschrift Condensed"/>
        <w:b/>
        <w:bCs/>
        <w:sz w:val="28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6"/>
      <w:jc w:val="center"/>
      <w:rPr>
        <w:rFonts w:ascii="Bahnschrift Condensed" w:hAnsi="Bahnschrift Condensed"/>
        <w:b/>
        <w:bCs/>
        <w:sz w:val="28"/>
        <w:szCs w:val="32"/>
      </w:rPr>
    </w:pPr>
    <w:r>
      <w:rPr>
        <w:rFonts w:ascii="Bahnschrift Condensed" w:hAnsi="Bahnschrift Condensed"/>
        <w:b/>
        <w:bCs/>
        <w:sz w:val="28"/>
        <w:szCs w:val="32"/>
      </w:rPr>
      <w:t>2022 год</w:t>
    </w:r>
  </w:p>
  <w:p>
    <w:pPr>
      <w:pStyle w:val="8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3000" w:type="pct"/>
      <w:tblDescription w:val="Макетная таблица для ввода названия компании, номер страницы и условий конфиденциальности  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611"/>
      <w:gridCol w:w="1805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334" w:type="pct"/>
          <w:vAlign w:val="bottom"/>
        </w:tcPr>
        <w:p>
          <w:pPr>
            <w:pStyle w:val="86"/>
          </w:pPr>
          <w:sdt>
            <w:sdtPr>
              <w:alias w:val="Название компании:"/>
              <w:tag w:val="Название компании:"/>
              <w:id w:val="-728771662"/>
              <w:placeholder>
                <w:docPart w:val="025BADC3680A47C5A426934BF5F6108E"/>
              </w:placeholder>
              <w15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r>
                <w:t>Группа Компаний «Доброхот» - «ДоброхотАвто.РФ»</w:t>
              </w:r>
            </w:sdtContent>
          </w:sdt>
        </w:p>
      </w:tc>
      <w:tc>
        <w:tcPr>
          <w:tcW w:w="1666" w:type="pct"/>
          <w:vAlign w:val="bottom"/>
        </w:tcPr>
        <w:p>
          <w:pPr>
            <w:pStyle w:val="86"/>
            <w:jc w:val="center"/>
          </w:pPr>
          <w:r>
            <w:rPr>
              <w:lang w:bidi="ru-RU"/>
            </w:rPr>
            <w:t xml:space="preserve">Стр. | </w:t>
          </w: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>
            <w:rPr>
              <w:lang w:bidi="ru-RU"/>
            </w:rPr>
            <w:t>0</w:t>
          </w:r>
          <w:r>
            <w:rPr>
              <w:lang w:bidi="ru-RU"/>
            </w:rPr>
            <w:fldChar w:fldCharType="end"/>
          </w:r>
        </w:p>
      </w:tc>
    </w:tr>
  </w:tbl>
  <w:p>
    <w:pPr>
      <w:pStyle w:val="8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2500" w:type="pct"/>
      <w:tblDescription w:val="Макетная таблица для ввода названия компании и условий конфиденциальности 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4514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00" w:type="pct"/>
          <w:vAlign w:val="bottom"/>
        </w:tcPr>
        <w:p>
          <w:pPr>
            <w:pStyle w:val="86"/>
          </w:pPr>
          <w:sdt>
            <w:sdtPr>
              <w:alias w:val="Название компании:"/>
              <w:tag w:val="Название компании:"/>
              <w:id w:val="1655181633"/>
              <w:placeholder>
                <w:docPart w:val="06F218C07B654DCC8E1C7016DE1EF9CA"/>
              </w:placeholder>
              <w15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r>
                <w:t>Группа Компаний «Доброхот» - «ДоброхотАвто.РФ»</w:t>
              </w:r>
            </w:sdtContent>
          </w:sdt>
        </w:p>
      </w:tc>
    </w:tr>
  </w:tbl>
  <w:p>
    <w:pPr>
      <w:pStyle w:val="86"/>
      <w:jc w:val="center"/>
    </w:pPr>
    <w:r>
      <w:rPr>
        <w:lang w:bidi="ru-RU"/>
      </w:rPr>
      <w:t xml:space="preserve">Стр. |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rPr>
        <w:rFonts w:ascii="Monotype Corsiva" w:hAnsi="Monotype Corsiva"/>
        <w:b/>
        <w:i/>
      </w:rPr>
    </w:pPr>
  </w:p>
  <w:p>
    <w:pPr>
      <w:pStyle w:val="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D081529"/>
    <w:multiLevelType w:val="multilevel"/>
    <w:tmpl w:val="0D081529"/>
    <w:lvl w:ilvl="0" w:tentative="0">
      <w:start w:val="1"/>
      <w:numFmt w:val="decimal"/>
      <w:lvlText w:val="%1."/>
      <w:lvlJc w:val="left"/>
      <w:pPr>
        <w:ind w:left="153" w:hanging="360"/>
      </w:pPr>
    </w:lvl>
    <w:lvl w:ilvl="1" w:tentative="0">
      <w:start w:val="1"/>
      <w:numFmt w:val="lowerLetter"/>
      <w:lvlText w:val="%2."/>
      <w:lvlJc w:val="left"/>
      <w:pPr>
        <w:ind w:left="873" w:hanging="360"/>
      </w:pPr>
    </w:lvl>
    <w:lvl w:ilvl="2" w:tentative="0">
      <w:start w:val="1"/>
      <w:numFmt w:val="lowerRoman"/>
      <w:lvlText w:val="%3."/>
      <w:lvlJc w:val="right"/>
      <w:pPr>
        <w:ind w:left="1593" w:hanging="180"/>
      </w:pPr>
    </w:lvl>
    <w:lvl w:ilvl="3" w:tentative="0">
      <w:start w:val="1"/>
      <w:numFmt w:val="decimal"/>
      <w:lvlText w:val="%4."/>
      <w:lvlJc w:val="left"/>
      <w:pPr>
        <w:ind w:left="2313" w:hanging="360"/>
      </w:pPr>
    </w:lvl>
    <w:lvl w:ilvl="4" w:tentative="0">
      <w:start w:val="1"/>
      <w:numFmt w:val="lowerLetter"/>
      <w:lvlText w:val="%5."/>
      <w:lvlJc w:val="left"/>
      <w:pPr>
        <w:ind w:left="3033" w:hanging="360"/>
      </w:pPr>
    </w:lvl>
    <w:lvl w:ilvl="5" w:tentative="0">
      <w:start w:val="1"/>
      <w:numFmt w:val="lowerRoman"/>
      <w:lvlText w:val="%6."/>
      <w:lvlJc w:val="right"/>
      <w:pPr>
        <w:ind w:left="3753" w:hanging="180"/>
      </w:pPr>
    </w:lvl>
    <w:lvl w:ilvl="6" w:tentative="0">
      <w:start w:val="1"/>
      <w:numFmt w:val="decimal"/>
      <w:lvlText w:val="%7."/>
      <w:lvlJc w:val="left"/>
      <w:pPr>
        <w:ind w:left="4473" w:hanging="360"/>
      </w:pPr>
    </w:lvl>
    <w:lvl w:ilvl="7" w:tentative="0">
      <w:start w:val="1"/>
      <w:numFmt w:val="lowerLetter"/>
      <w:lvlText w:val="%8."/>
      <w:lvlJc w:val="left"/>
      <w:pPr>
        <w:ind w:left="5193" w:hanging="360"/>
      </w:pPr>
    </w:lvl>
    <w:lvl w:ilvl="8" w:tentative="0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110523B3"/>
    <w:multiLevelType w:val="multilevel"/>
    <w:tmpl w:val="110523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45C32"/>
    <w:multiLevelType w:val="multilevel"/>
    <w:tmpl w:val="17845C32"/>
    <w:lvl w:ilvl="0" w:tentative="0">
      <w:start w:val="1"/>
      <w:numFmt w:val="decimal"/>
      <w:lvlText w:val="%1."/>
      <w:lvlJc w:val="left"/>
      <w:pPr>
        <w:ind w:left="153" w:hanging="360"/>
      </w:pPr>
      <w:rPr>
        <w:rFonts w:hint="default" w:ascii="Bahnschrift Condensed" w:hAnsi="Bahnschrift Condensed"/>
      </w:rPr>
    </w:lvl>
    <w:lvl w:ilvl="1" w:tentative="0">
      <w:start w:val="1"/>
      <w:numFmt w:val="lowerLetter"/>
      <w:lvlText w:val="%2."/>
      <w:lvlJc w:val="left"/>
      <w:pPr>
        <w:ind w:left="873" w:hanging="360"/>
      </w:pPr>
    </w:lvl>
    <w:lvl w:ilvl="2" w:tentative="0">
      <w:start w:val="1"/>
      <w:numFmt w:val="lowerRoman"/>
      <w:lvlText w:val="%3."/>
      <w:lvlJc w:val="right"/>
      <w:pPr>
        <w:ind w:left="1593" w:hanging="180"/>
      </w:pPr>
    </w:lvl>
    <w:lvl w:ilvl="3" w:tentative="0">
      <w:start w:val="1"/>
      <w:numFmt w:val="decimal"/>
      <w:lvlText w:val="%4."/>
      <w:lvlJc w:val="left"/>
      <w:pPr>
        <w:ind w:left="2313" w:hanging="360"/>
      </w:pPr>
    </w:lvl>
    <w:lvl w:ilvl="4" w:tentative="0">
      <w:start w:val="1"/>
      <w:numFmt w:val="lowerLetter"/>
      <w:lvlText w:val="%5."/>
      <w:lvlJc w:val="left"/>
      <w:pPr>
        <w:ind w:left="3033" w:hanging="360"/>
      </w:pPr>
    </w:lvl>
    <w:lvl w:ilvl="5" w:tentative="0">
      <w:start w:val="1"/>
      <w:numFmt w:val="lowerRoman"/>
      <w:lvlText w:val="%6."/>
      <w:lvlJc w:val="right"/>
      <w:pPr>
        <w:ind w:left="3753" w:hanging="180"/>
      </w:pPr>
    </w:lvl>
    <w:lvl w:ilvl="6" w:tentative="0">
      <w:start w:val="1"/>
      <w:numFmt w:val="decimal"/>
      <w:lvlText w:val="%7."/>
      <w:lvlJc w:val="left"/>
      <w:pPr>
        <w:ind w:left="4473" w:hanging="360"/>
      </w:pPr>
    </w:lvl>
    <w:lvl w:ilvl="7" w:tentative="0">
      <w:start w:val="1"/>
      <w:numFmt w:val="lowerLetter"/>
      <w:lvlText w:val="%8."/>
      <w:lvlJc w:val="left"/>
      <w:pPr>
        <w:ind w:left="5193" w:hanging="360"/>
      </w:pPr>
    </w:lvl>
    <w:lvl w:ilvl="8" w:tentative="0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E3"/>
    <w:rsid w:val="00043B3D"/>
    <w:rsid w:val="00075458"/>
    <w:rsid w:val="000E66C2"/>
    <w:rsid w:val="00122D57"/>
    <w:rsid w:val="00145C92"/>
    <w:rsid w:val="001B2F18"/>
    <w:rsid w:val="001E025E"/>
    <w:rsid w:val="00211532"/>
    <w:rsid w:val="00233C6A"/>
    <w:rsid w:val="00296FF7"/>
    <w:rsid w:val="002F74A6"/>
    <w:rsid w:val="00374DFF"/>
    <w:rsid w:val="0038523F"/>
    <w:rsid w:val="003E3E07"/>
    <w:rsid w:val="004256C9"/>
    <w:rsid w:val="00471561"/>
    <w:rsid w:val="004C5E23"/>
    <w:rsid w:val="00504BAA"/>
    <w:rsid w:val="0051340B"/>
    <w:rsid w:val="00520992"/>
    <w:rsid w:val="005228C6"/>
    <w:rsid w:val="005C2F42"/>
    <w:rsid w:val="0060162B"/>
    <w:rsid w:val="006430A2"/>
    <w:rsid w:val="00654594"/>
    <w:rsid w:val="0066185E"/>
    <w:rsid w:val="006737FB"/>
    <w:rsid w:val="00685FEA"/>
    <w:rsid w:val="006C0740"/>
    <w:rsid w:val="007439C6"/>
    <w:rsid w:val="00772F46"/>
    <w:rsid w:val="00781C24"/>
    <w:rsid w:val="0078271E"/>
    <w:rsid w:val="007A34D4"/>
    <w:rsid w:val="00861112"/>
    <w:rsid w:val="008640B8"/>
    <w:rsid w:val="008A7C4F"/>
    <w:rsid w:val="008B0D3A"/>
    <w:rsid w:val="008F3975"/>
    <w:rsid w:val="00995FAC"/>
    <w:rsid w:val="009A5C3F"/>
    <w:rsid w:val="00A42B03"/>
    <w:rsid w:val="00A7242F"/>
    <w:rsid w:val="00AE4143"/>
    <w:rsid w:val="00B57D08"/>
    <w:rsid w:val="00B65683"/>
    <w:rsid w:val="00B73B6B"/>
    <w:rsid w:val="00B7609B"/>
    <w:rsid w:val="00C62DBD"/>
    <w:rsid w:val="00C656CA"/>
    <w:rsid w:val="00DA0BEE"/>
    <w:rsid w:val="00E34199"/>
    <w:rsid w:val="00E43C6B"/>
    <w:rsid w:val="00EA63BE"/>
    <w:rsid w:val="00FA04E3"/>
    <w:rsid w:val="0C9F7C6E"/>
    <w:rsid w:val="662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2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qFormat="1"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uiPriority="99" w:name="Date"/>
    <w:lsdException w:qFormat="1" w:uiPriority="99" w:name="Body Text First Indent"/>
    <w:lsdException w:qFormat="1" w:uiPriority="99" w:name="Body Text First Indent 2"/>
    <w:lsdException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2" w:name="Placeholder Text"/>
    <w:lsdException w:qFormat="1" w:uiPriority="36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uiPriority="60" w:name="Light Shading Accent 1"/>
    <w:lsdException w:uiPriority="61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76" w:lineRule="auto"/>
    </w:pPr>
    <w:rPr>
      <w:rFonts w:ascii="Cambria" w:hAnsi="Cambria" w:eastAsiaTheme="minorEastAsia" w:cstheme="minorBidi"/>
      <w:sz w:val="21"/>
      <w:szCs w:val="22"/>
      <w:lang w:val="ru-RU" w:eastAsia="ja-JP" w:bidi="ar-SA"/>
    </w:rPr>
  </w:style>
  <w:style w:type="paragraph" w:styleId="2">
    <w:name w:val="heading 1"/>
    <w:basedOn w:val="1"/>
    <w:next w:val="1"/>
    <w:link w:val="151"/>
    <w:qFormat/>
    <w:uiPriority w:val="1"/>
    <w:pPr>
      <w:keepNext/>
      <w:keepLines/>
      <w:spacing w:after="0"/>
      <w:outlineLvl w:val="0"/>
    </w:pPr>
    <w:rPr>
      <w:rFonts w:ascii="Calibri" w:hAnsi="Calibri" w:cs="Calibri" w:eastAsiaTheme="majorEastAsia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52"/>
    <w:qFormat/>
    <w:uiPriority w:val="1"/>
    <w:pPr>
      <w:keepNext/>
      <w:keepLines/>
      <w:pBdr>
        <w:top w:val="single" w:color="585858" w:themeColor="text1" w:themeTint="A6" w:sz="4" w:space="1"/>
      </w:pBdr>
      <w:spacing w:before="160" w:after="0"/>
      <w:outlineLvl w:val="1"/>
    </w:pPr>
    <w:rPr>
      <w:rFonts w:ascii="Calibri" w:hAnsi="Calibri" w:cs="Calibri" w:eastAsiaTheme="majorEastAsia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156"/>
    <w:qFormat/>
    <w:uiPriority w:val="1"/>
    <w:pPr>
      <w:keepNext/>
      <w:keepLines/>
      <w:spacing w:before="600" w:after="0"/>
      <w:jc w:val="right"/>
      <w:outlineLvl w:val="2"/>
    </w:pPr>
    <w:rPr>
      <w:rFonts w:ascii="Calibri" w:hAnsi="Calibri" w:cs="Calibri" w:eastAsiaTheme="majorEastAsia"/>
      <w:color w:val="2E75B6" w:themeColor="accent1" w:themeShade="BF"/>
      <w:sz w:val="40"/>
      <w:szCs w:val="40"/>
    </w:rPr>
  </w:style>
  <w:style w:type="paragraph" w:styleId="5">
    <w:name w:val="heading 4"/>
    <w:basedOn w:val="1"/>
    <w:next w:val="1"/>
    <w:link w:val="256"/>
    <w:semiHidden/>
    <w:unhideWhenUsed/>
    <w:uiPriority w:val="9"/>
    <w:pPr>
      <w:keepNext/>
      <w:keepLines/>
      <w:spacing w:before="40" w:after="0"/>
      <w:outlineLvl w:val="3"/>
    </w:pPr>
    <w:rPr>
      <w:rFonts w:ascii="Calibri" w:hAnsi="Calibri" w:cs="Calibri" w:eastAsiaTheme="majorEastAsia"/>
      <w:i/>
      <w:iCs/>
      <w:color w:val="2E75B6" w:themeColor="accent1" w:themeShade="BF"/>
    </w:rPr>
  </w:style>
  <w:style w:type="paragraph" w:styleId="6">
    <w:name w:val="heading 5"/>
    <w:basedOn w:val="1"/>
    <w:next w:val="1"/>
    <w:link w:val="257"/>
    <w:semiHidden/>
    <w:unhideWhenUsed/>
    <w:qFormat/>
    <w:uiPriority w:val="9"/>
    <w:pPr>
      <w:keepNext/>
      <w:keepLines/>
      <w:spacing w:before="40" w:after="0"/>
      <w:outlineLvl w:val="4"/>
    </w:pPr>
    <w:rPr>
      <w:rFonts w:ascii="Calibri" w:hAnsi="Calibri" w:cs="Calibri" w:eastAsiaTheme="majorEastAsia"/>
      <w:color w:val="2E75B6" w:themeColor="accent1" w:themeShade="BF"/>
    </w:rPr>
  </w:style>
  <w:style w:type="paragraph" w:styleId="7">
    <w:name w:val="heading 6"/>
    <w:basedOn w:val="1"/>
    <w:next w:val="1"/>
    <w:link w:val="258"/>
    <w:semiHidden/>
    <w:unhideWhenUsed/>
    <w:qFormat/>
    <w:uiPriority w:val="9"/>
    <w:pPr>
      <w:keepNext/>
      <w:keepLines/>
      <w:spacing w:before="40" w:after="0"/>
      <w:outlineLvl w:val="5"/>
    </w:pPr>
    <w:rPr>
      <w:rFonts w:ascii="Calibri" w:hAnsi="Calibri" w:cs="Calibri" w:eastAsiaTheme="majorEastAsia"/>
      <w:color w:val="1F4E79" w:themeColor="accent1" w:themeShade="80"/>
    </w:rPr>
  </w:style>
  <w:style w:type="paragraph" w:styleId="8">
    <w:name w:val="heading 7"/>
    <w:basedOn w:val="1"/>
    <w:next w:val="1"/>
    <w:link w:val="259"/>
    <w:semiHidden/>
    <w:unhideWhenUsed/>
    <w:qFormat/>
    <w:uiPriority w:val="9"/>
    <w:pPr>
      <w:keepNext/>
      <w:keepLines/>
      <w:spacing w:before="40" w:after="0"/>
      <w:outlineLvl w:val="6"/>
    </w:pPr>
    <w:rPr>
      <w:rFonts w:ascii="Calibri" w:hAnsi="Calibri" w:cs="Calibri" w:eastAsiaTheme="majorEastAsia"/>
      <w:i/>
      <w:iCs/>
      <w:color w:val="1F4E79" w:themeColor="accent1" w:themeShade="80"/>
    </w:rPr>
  </w:style>
  <w:style w:type="paragraph" w:styleId="9">
    <w:name w:val="heading 8"/>
    <w:basedOn w:val="1"/>
    <w:next w:val="1"/>
    <w:link w:val="260"/>
    <w:semiHidden/>
    <w:unhideWhenUsed/>
    <w:qFormat/>
    <w:uiPriority w:val="9"/>
    <w:pPr>
      <w:keepNext/>
      <w:keepLines/>
      <w:spacing w:before="40" w:after="0"/>
      <w:outlineLvl w:val="7"/>
    </w:pPr>
    <w:rPr>
      <w:rFonts w:ascii="Calibri" w:hAnsi="Calibri" w:cs="Calibri" w:eastAsiaTheme="majorEastAsia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61"/>
    <w:semiHidden/>
    <w:unhideWhenUsed/>
    <w:qFormat/>
    <w:uiPriority w:val="9"/>
    <w:pPr>
      <w:keepNext/>
      <w:keepLines/>
      <w:spacing w:before="40" w:after="0"/>
      <w:outlineLvl w:val="8"/>
    </w:pPr>
    <w:rPr>
      <w:rFonts w:ascii="Calibri" w:hAnsi="Calibri" w:cs="Calibri" w:eastAsiaTheme="majorEastAsia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semiHidden/>
    <w:unhideWhenUsed/>
    <w:uiPriority w:val="99"/>
    <w:rPr>
      <w:rFonts w:ascii="Consolas" w:hAnsi="Consolas"/>
      <w:sz w:val="24"/>
      <w:szCs w:val="24"/>
    </w:rPr>
  </w:style>
  <w:style w:type="character" w:styleId="14">
    <w:name w:val="FollowedHyperlink"/>
    <w:basedOn w:val="11"/>
    <w:semiHidden/>
    <w:unhideWhenUsed/>
    <w:uiPriority w:val="99"/>
    <w:rPr>
      <w:rFonts w:ascii="Cambria" w:hAnsi="Cambria"/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basedOn w:val="11"/>
    <w:semiHidden/>
    <w:unhideWhenUsed/>
    <w:uiPriority w:val="99"/>
    <w:rPr>
      <w:rFonts w:ascii="Cambria" w:hAnsi="Cambria"/>
      <w:vertAlign w:val="superscript"/>
    </w:rPr>
  </w:style>
  <w:style w:type="character" w:styleId="16">
    <w:name w:val="annotation reference"/>
    <w:basedOn w:val="11"/>
    <w:semiHidden/>
    <w:unhideWhenUsed/>
    <w:qFormat/>
    <w:uiPriority w:val="99"/>
    <w:rPr>
      <w:rFonts w:ascii="Cambria" w:hAnsi="Cambria"/>
      <w:sz w:val="22"/>
      <w:szCs w:val="16"/>
    </w:rPr>
  </w:style>
  <w:style w:type="character" w:styleId="17">
    <w:name w:val="endnote reference"/>
    <w:basedOn w:val="11"/>
    <w:semiHidden/>
    <w:unhideWhenUsed/>
    <w:uiPriority w:val="99"/>
    <w:rPr>
      <w:rFonts w:ascii="Cambria" w:hAnsi="Cambria"/>
      <w:vertAlign w:val="superscript"/>
    </w:rPr>
  </w:style>
  <w:style w:type="character" w:styleId="18">
    <w:name w:val="HTML Acronym"/>
    <w:basedOn w:val="11"/>
    <w:semiHidden/>
    <w:unhideWhenUsed/>
    <w:uiPriority w:val="99"/>
    <w:rPr>
      <w:rFonts w:ascii="Cambria" w:hAnsi="Cambria"/>
    </w:rPr>
  </w:style>
  <w:style w:type="character" w:styleId="19">
    <w:name w:val="Emphasis"/>
    <w:basedOn w:val="11"/>
    <w:semiHidden/>
    <w:unhideWhenUsed/>
    <w:qFormat/>
    <w:uiPriority w:val="20"/>
    <w:rPr>
      <w:rFonts w:ascii="Cambria" w:hAnsi="Cambria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20">
    <w:name w:val="Hyperlink"/>
    <w:basedOn w:val="11"/>
    <w:semiHidden/>
    <w:unhideWhenUsed/>
    <w:uiPriority w:val="99"/>
    <w:rPr>
      <w:rFonts w:ascii="Cambria" w:hAnsi="Cambria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1">
    <w:name w:val="HTML Keyboard"/>
    <w:basedOn w:val="11"/>
    <w:semiHidden/>
    <w:unhideWhenUsed/>
    <w:uiPriority w:val="99"/>
    <w:rPr>
      <w:rFonts w:ascii="Consolas" w:hAnsi="Consolas"/>
      <w:sz w:val="22"/>
      <w:szCs w:val="20"/>
    </w:rPr>
  </w:style>
  <w:style w:type="character" w:styleId="22">
    <w:name w:val="HTML Code"/>
    <w:basedOn w:val="11"/>
    <w:semiHidden/>
    <w:unhideWhenUsed/>
    <w:uiPriority w:val="99"/>
    <w:rPr>
      <w:rFonts w:ascii="Consolas" w:hAnsi="Consolas"/>
      <w:sz w:val="22"/>
      <w:szCs w:val="20"/>
    </w:rPr>
  </w:style>
  <w:style w:type="character" w:styleId="23">
    <w:name w:val="page number"/>
    <w:basedOn w:val="11"/>
    <w:semiHidden/>
    <w:unhideWhenUsed/>
    <w:uiPriority w:val="99"/>
    <w:rPr>
      <w:rFonts w:ascii="Cambria" w:hAnsi="Cambria"/>
    </w:rPr>
  </w:style>
  <w:style w:type="character" w:styleId="24">
    <w:name w:val="line number"/>
    <w:basedOn w:val="11"/>
    <w:semiHidden/>
    <w:unhideWhenUsed/>
    <w:uiPriority w:val="99"/>
    <w:rPr>
      <w:rFonts w:ascii="Cambria" w:hAnsi="Cambria"/>
    </w:rPr>
  </w:style>
  <w:style w:type="character" w:styleId="25">
    <w:name w:val="HTML Definition"/>
    <w:basedOn w:val="11"/>
    <w:semiHidden/>
    <w:unhideWhenUsed/>
    <w:uiPriority w:val="99"/>
    <w:rPr>
      <w:rFonts w:ascii="Cambria" w:hAnsi="Cambria"/>
      <w:i/>
      <w:iCs/>
    </w:rPr>
  </w:style>
  <w:style w:type="character" w:styleId="26">
    <w:name w:val="HTML Variable"/>
    <w:basedOn w:val="11"/>
    <w:semiHidden/>
    <w:unhideWhenUsed/>
    <w:uiPriority w:val="99"/>
    <w:rPr>
      <w:rFonts w:ascii="Cambria" w:hAnsi="Cambria"/>
      <w:i/>
      <w:iCs/>
    </w:rPr>
  </w:style>
  <w:style w:type="character" w:styleId="27">
    <w:name w:val="HTML Typewriter"/>
    <w:basedOn w:val="11"/>
    <w:semiHidden/>
    <w:unhideWhenUsed/>
    <w:uiPriority w:val="99"/>
    <w:rPr>
      <w:rFonts w:ascii="Consolas" w:hAnsi="Consolas"/>
      <w:sz w:val="22"/>
      <w:szCs w:val="20"/>
    </w:rPr>
  </w:style>
  <w:style w:type="character" w:styleId="28">
    <w:name w:val="Strong"/>
    <w:basedOn w:val="11"/>
    <w:semiHidden/>
    <w:unhideWhenUsed/>
    <w:qFormat/>
    <w:uiPriority w:val="22"/>
    <w:rPr>
      <w:rFonts w:ascii="Cambria" w:hAnsi="Cambria"/>
      <w:b/>
      <w:bCs/>
    </w:rPr>
  </w:style>
  <w:style w:type="character" w:styleId="29">
    <w:name w:val="HTML Cite"/>
    <w:basedOn w:val="11"/>
    <w:semiHidden/>
    <w:unhideWhenUsed/>
    <w:uiPriority w:val="99"/>
    <w:rPr>
      <w:rFonts w:ascii="Cambria" w:hAnsi="Cambria"/>
      <w:i/>
      <w:iCs/>
    </w:rPr>
  </w:style>
  <w:style w:type="paragraph" w:styleId="30">
    <w:name w:val="Balloon Text"/>
    <w:basedOn w:val="1"/>
    <w:link w:val="159"/>
    <w:semiHidden/>
    <w:unhideWhenUsed/>
    <w:qFormat/>
    <w:uiPriority w:val="99"/>
    <w:pPr>
      <w:spacing w:after="0" w:line="240" w:lineRule="auto"/>
    </w:pPr>
    <w:rPr>
      <w:rFonts w:ascii="Segoe UI" w:hAnsi="Segoe UI" w:cs="Segoe UI"/>
      <w:szCs w:val="18"/>
    </w:rPr>
  </w:style>
  <w:style w:type="paragraph" w:styleId="31">
    <w:name w:val="List 5"/>
    <w:basedOn w:val="1"/>
    <w:semiHidden/>
    <w:unhideWhenUsed/>
    <w:uiPriority w:val="99"/>
    <w:pPr>
      <w:ind w:left="1415" w:hanging="283"/>
      <w:contextualSpacing/>
    </w:pPr>
  </w:style>
  <w:style w:type="paragraph" w:styleId="32">
    <w:name w:val="List Continue"/>
    <w:basedOn w:val="1"/>
    <w:semiHidden/>
    <w:unhideWhenUsed/>
    <w:uiPriority w:val="99"/>
    <w:pPr>
      <w:ind w:left="283"/>
      <w:contextualSpacing/>
    </w:pPr>
  </w:style>
  <w:style w:type="paragraph" w:styleId="33">
    <w:name w:val="Body Text 2"/>
    <w:basedOn w:val="1"/>
    <w:link w:val="162"/>
    <w:semiHidden/>
    <w:unhideWhenUsed/>
    <w:qFormat/>
    <w:uiPriority w:val="99"/>
    <w:pPr>
      <w:spacing w:line="480" w:lineRule="auto"/>
    </w:pPr>
  </w:style>
  <w:style w:type="paragraph" w:styleId="34">
    <w:name w:val="List Number 5"/>
    <w:basedOn w:val="1"/>
    <w:semiHidden/>
    <w:unhideWhenUsed/>
    <w:uiPriority w:val="99"/>
    <w:pPr>
      <w:numPr>
        <w:ilvl w:val="0"/>
        <w:numId w:val="1"/>
      </w:numPr>
      <w:contextualSpacing/>
    </w:pPr>
  </w:style>
  <w:style w:type="paragraph" w:styleId="35">
    <w:name w:val="Closing"/>
    <w:basedOn w:val="1"/>
    <w:link w:val="170"/>
    <w:semiHidden/>
    <w:unhideWhenUsed/>
    <w:qFormat/>
    <w:uiPriority w:val="99"/>
    <w:pPr>
      <w:spacing w:after="0" w:line="240" w:lineRule="auto"/>
      <w:ind w:left="4252"/>
    </w:pPr>
  </w:style>
  <w:style w:type="paragraph" w:styleId="36">
    <w:name w:val="Normal Indent"/>
    <w:basedOn w:val="1"/>
    <w:semiHidden/>
    <w:unhideWhenUsed/>
    <w:uiPriority w:val="99"/>
    <w:pPr>
      <w:ind w:left="720"/>
    </w:pPr>
  </w:style>
  <w:style w:type="paragraph" w:styleId="37">
    <w:name w:val="envelope return"/>
    <w:basedOn w:val="1"/>
    <w:semiHidden/>
    <w:unhideWhenUsed/>
    <w:uiPriority w:val="99"/>
    <w:pPr>
      <w:spacing w:after="0" w:line="240" w:lineRule="auto"/>
    </w:pPr>
    <w:rPr>
      <w:rFonts w:ascii="Calibri" w:hAnsi="Calibri" w:cs="Calibri" w:eastAsiaTheme="majorEastAsia"/>
      <w:szCs w:val="20"/>
    </w:rPr>
  </w:style>
  <w:style w:type="paragraph" w:styleId="38">
    <w:name w:val="Plain Text"/>
    <w:basedOn w:val="1"/>
    <w:link w:val="398"/>
    <w:semiHidden/>
    <w:unhideWhenUsed/>
    <w:uiPriority w:val="99"/>
    <w:pPr>
      <w:spacing w:after="0" w:line="240" w:lineRule="auto"/>
    </w:pPr>
    <w:rPr>
      <w:rFonts w:ascii="Consolas" w:hAnsi="Consolas"/>
      <w:szCs w:val="21"/>
    </w:rPr>
  </w:style>
  <w:style w:type="paragraph" w:styleId="39">
    <w:name w:val="Body Text Indent 3"/>
    <w:basedOn w:val="1"/>
    <w:link w:val="168"/>
    <w:semiHidden/>
    <w:unhideWhenUsed/>
    <w:qFormat/>
    <w:uiPriority w:val="99"/>
    <w:pPr>
      <w:ind w:left="283"/>
    </w:pPr>
    <w:rPr>
      <w:szCs w:val="16"/>
    </w:rPr>
  </w:style>
  <w:style w:type="paragraph" w:styleId="40">
    <w:name w:val="endnote text"/>
    <w:basedOn w:val="1"/>
    <w:link w:val="204"/>
    <w:semiHidden/>
    <w:unhideWhenUsed/>
    <w:uiPriority w:val="99"/>
    <w:pPr>
      <w:spacing w:after="0" w:line="240" w:lineRule="auto"/>
    </w:pPr>
    <w:rPr>
      <w:szCs w:val="20"/>
    </w:rPr>
  </w:style>
  <w:style w:type="paragraph" w:styleId="41">
    <w:name w:val="caption"/>
    <w:basedOn w:val="1"/>
    <w:next w:val="1"/>
    <w:semiHidden/>
    <w:unhideWhenUsed/>
    <w:qFormat/>
    <w:uiPriority w:val="35"/>
    <w:pPr>
      <w:spacing w:line="240" w:lineRule="auto"/>
    </w:pPr>
    <w:rPr>
      <w:i/>
      <w:iCs/>
      <w:color w:val="44546A" w:themeColor="text2"/>
      <w:szCs w:val="18"/>
      <w14:textFill>
        <w14:solidFill>
          <w14:schemeClr w14:val="tx2"/>
        </w14:solidFill>
      </w14:textFill>
    </w:rPr>
  </w:style>
  <w:style w:type="paragraph" w:styleId="42">
    <w:name w:val="annotation text"/>
    <w:basedOn w:val="1"/>
    <w:link w:val="192"/>
    <w:semiHidden/>
    <w:unhideWhenUsed/>
    <w:qFormat/>
    <w:uiPriority w:val="99"/>
    <w:pPr>
      <w:spacing w:line="240" w:lineRule="auto"/>
    </w:pPr>
    <w:rPr>
      <w:szCs w:val="20"/>
    </w:rPr>
  </w:style>
  <w:style w:type="paragraph" w:styleId="43">
    <w:name w:val="index 1"/>
    <w:basedOn w:val="1"/>
    <w:next w:val="1"/>
    <w:semiHidden/>
    <w:unhideWhenUsed/>
    <w:uiPriority w:val="99"/>
    <w:pPr>
      <w:spacing w:after="0" w:line="240" w:lineRule="auto"/>
      <w:ind w:left="220" w:hanging="220"/>
    </w:pPr>
  </w:style>
  <w:style w:type="paragraph" w:styleId="44">
    <w:name w:val="annotation subject"/>
    <w:basedOn w:val="42"/>
    <w:next w:val="42"/>
    <w:link w:val="193"/>
    <w:semiHidden/>
    <w:unhideWhenUsed/>
    <w:qFormat/>
    <w:uiPriority w:val="99"/>
    <w:rPr>
      <w:b/>
      <w:bCs/>
    </w:rPr>
  </w:style>
  <w:style w:type="paragraph" w:styleId="45">
    <w:name w:val="Document Map"/>
    <w:basedOn w:val="1"/>
    <w:link w:val="202"/>
    <w:semiHidden/>
    <w:unhideWhenUsed/>
    <w:uiPriority w:val="99"/>
    <w:pPr>
      <w:spacing w:after="0" w:line="240" w:lineRule="auto"/>
    </w:pPr>
    <w:rPr>
      <w:rFonts w:ascii="Segoe UI" w:hAnsi="Segoe UI" w:cs="Segoe UI"/>
      <w:szCs w:val="16"/>
    </w:rPr>
  </w:style>
  <w:style w:type="paragraph" w:styleId="46">
    <w:name w:val="footnote text"/>
    <w:basedOn w:val="1"/>
    <w:link w:val="205"/>
    <w:semiHidden/>
    <w:unhideWhenUsed/>
    <w:uiPriority w:val="99"/>
    <w:pPr>
      <w:spacing w:after="0" w:line="240" w:lineRule="auto"/>
    </w:pPr>
    <w:rPr>
      <w:szCs w:val="20"/>
    </w:rPr>
  </w:style>
  <w:style w:type="paragraph" w:styleId="47">
    <w:name w:val="toc 8"/>
    <w:basedOn w:val="1"/>
    <w:next w:val="1"/>
    <w:semiHidden/>
    <w:unhideWhenUsed/>
    <w:uiPriority w:val="39"/>
    <w:pPr>
      <w:spacing w:after="100"/>
      <w:ind w:left="1540"/>
    </w:pPr>
  </w:style>
  <w:style w:type="paragraph" w:styleId="48">
    <w:name w:val="index 2"/>
    <w:basedOn w:val="1"/>
    <w:next w:val="1"/>
    <w:semiHidden/>
    <w:unhideWhenUsed/>
    <w:uiPriority w:val="99"/>
    <w:pPr>
      <w:spacing w:after="0" w:line="240" w:lineRule="auto"/>
      <w:ind w:left="440" w:hanging="220"/>
    </w:pPr>
  </w:style>
  <w:style w:type="paragraph" w:styleId="49">
    <w:name w:val="List Number 3"/>
    <w:basedOn w:val="1"/>
    <w:semiHidden/>
    <w:unhideWhenUsed/>
    <w:uiPriority w:val="99"/>
    <w:pPr>
      <w:numPr>
        <w:ilvl w:val="0"/>
        <w:numId w:val="2"/>
      </w:numPr>
      <w:contextualSpacing/>
    </w:pPr>
  </w:style>
  <w:style w:type="paragraph" w:styleId="50">
    <w:name w:val="HTML Address"/>
    <w:basedOn w:val="1"/>
    <w:link w:val="262"/>
    <w:semiHidden/>
    <w:unhideWhenUsed/>
    <w:uiPriority w:val="99"/>
    <w:pPr>
      <w:spacing w:after="0" w:line="240" w:lineRule="auto"/>
    </w:pPr>
    <w:rPr>
      <w:i/>
      <w:iCs/>
    </w:rPr>
  </w:style>
  <w:style w:type="paragraph" w:styleId="51">
    <w:name w:val="index 7"/>
    <w:basedOn w:val="1"/>
    <w:next w:val="1"/>
    <w:semiHidden/>
    <w:unhideWhenUsed/>
    <w:uiPriority w:val="99"/>
    <w:pPr>
      <w:spacing w:after="0" w:line="240" w:lineRule="auto"/>
      <w:ind w:left="1540" w:hanging="220"/>
    </w:pPr>
  </w:style>
  <w:style w:type="paragraph" w:styleId="52">
    <w:name w:val="index 3"/>
    <w:basedOn w:val="1"/>
    <w:next w:val="1"/>
    <w:semiHidden/>
    <w:unhideWhenUsed/>
    <w:uiPriority w:val="99"/>
    <w:pPr>
      <w:spacing w:after="0" w:line="240" w:lineRule="auto"/>
      <w:ind w:left="660" w:hanging="220"/>
    </w:pPr>
  </w:style>
  <w:style w:type="paragraph" w:styleId="53">
    <w:name w:val="index 5"/>
    <w:basedOn w:val="1"/>
    <w:next w:val="1"/>
    <w:semiHidden/>
    <w:unhideWhenUsed/>
    <w:uiPriority w:val="99"/>
    <w:pPr>
      <w:spacing w:after="0" w:line="240" w:lineRule="auto"/>
      <w:ind w:left="1100" w:hanging="220"/>
    </w:pPr>
  </w:style>
  <w:style w:type="paragraph" w:styleId="54">
    <w:name w:val="index 4"/>
    <w:basedOn w:val="1"/>
    <w:next w:val="1"/>
    <w:semiHidden/>
    <w:unhideWhenUsed/>
    <w:uiPriority w:val="99"/>
    <w:pPr>
      <w:spacing w:after="0" w:line="240" w:lineRule="auto"/>
      <w:ind w:left="880" w:hanging="220"/>
    </w:pPr>
  </w:style>
  <w:style w:type="paragraph" w:styleId="55">
    <w:name w:val="header"/>
    <w:basedOn w:val="1"/>
    <w:link w:val="15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6">
    <w:name w:val="toc 9"/>
    <w:basedOn w:val="1"/>
    <w:next w:val="1"/>
    <w:semiHidden/>
    <w:unhideWhenUsed/>
    <w:uiPriority w:val="39"/>
    <w:pPr>
      <w:spacing w:after="100"/>
      <w:ind w:left="1760"/>
    </w:pPr>
  </w:style>
  <w:style w:type="paragraph" w:styleId="57">
    <w:name w:val="toc 7"/>
    <w:basedOn w:val="1"/>
    <w:next w:val="1"/>
    <w:semiHidden/>
    <w:unhideWhenUsed/>
    <w:uiPriority w:val="39"/>
    <w:pPr>
      <w:spacing w:after="100"/>
      <w:ind w:left="1320"/>
    </w:pPr>
  </w:style>
  <w:style w:type="paragraph" w:styleId="58">
    <w:name w:val="index 6"/>
    <w:basedOn w:val="1"/>
    <w:next w:val="1"/>
    <w:semiHidden/>
    <w:unhideWhenUsed/>
    <w:uiPriority w:val="99"/>
    <w:pPr>
      <w:spacing w:after="0" w:line="240" w:lineRule="auto"/>
      <w:ind w:left="1320" w:hanging="220"/>
    </w:pPr>
  </w:style>
  <w:style w:type="paragraph" w:styleId="59">
    <w:name w:val="envelope address"/>
    <w:basedOn w:val="1"/>
    <w:semiHidden/>
    <w:unhideWhenUsed/>
    <w:uiPriority w:val="99"/>
    <w:pPr>
      <w:framePr w:w="7920" w:h="1980" w:hRule="exact" w:hSpace="180" w:wrap="auto" w:vAnchor="margin" w:hAnchor="page" w:xAlign="center" w:yAlign="bottom"/>
      <w:spacing w:after="0" w:line="240" w:lineRule="auto"/>
      <w:ind w:left="2880"/>
    </w:pPr>
    <w:rPr>
      <w:rFonts w:ascii="Calibri" w:hAnsi="Calibri" w:cs="Calibri" w:eastAsiaTheme="majorEastAsia"/>
      <w:sz w:val="24"/>
      <w:szCs w:val="24"/>
    </w:rPr>
  </w:style>
  <w:style w:type="paragraph" w:styleId="60">
    <w:name w:val="index 8"/>
    <w:basedOn w:val="1"/>
    <w:next w:val="1"/>
    <w:semiHidden/>
    <w:unhideWhenUsed/>
    <w:uiPriority w:val="99"/>
    <w:pPr>
      <w:spacing w:after="0" w:line="240" w:lineRule="auto"/>
      <w:ind w:left="1760" w:hanging="220"/>
    </w:pPr>
  </w:style>
  <w:style w:type="paragraph" w:styleId="61">
    <w:name w:val="Body Text"/>
    <w:basedOn w:val="1"/>
    <w:link w:val="161"/>
    <w:semiHidden/>
    <w:unhideWhenUsed/>
    <w:qFormat/>
    <w:uiPriority w:val="99"/>
  </w:style>
  <w:style w:type="paragraph" w:styleId="62">
    <w:name w:val="index 9"/>
    <w:basedOn w:val="1"/>
    <w:next w:val="1"/>
    <w:semiHidden/>
    <w:unhideWhenUsed/>
    <w:uiPriority w:val="99"/>
    <w:pPr>
      <w:spacing w:after="0" w:line="240" w:lineRule="auto"/>
      <w:ind w:left="1980" w:hanging="220"/>
    </w:pPr>
  </w:style>
  <w:style w:type="paragraph" w:styleId="63">
    <w:name w:val="List Number 4"/>
    <w:basedOn w:val="1"/>
    <w:semiHidden/>
    <w:unhideWhenUsed/>
    <w:uiPriority w:val="99"/>
    <w:pPr>
      <w:numPr>
        <w:ilvl w:val="0"/>
        <w:numId w:val="3"/>
      </w:numPr>
      <w:contextualSpacing/>
    </w:pPr>
  </w:style>
  <w:style w:type="paragraph" w:styleId="64">
    <w:name w:val="toa heading"/>
    <w:basedOn w:val="1"/>
    <w:next w:val="1"/>
    <w:semiHidden/>
    <w:unhideWhenUsed/>
    <w:uiPriority w:val="99"/>
    <w:pPr>
      <w:spacing w:before="120"/>
    </w:pPr>
    <w:rPr>
      <w:rFonts w:ascii="Calibri" w:hAnsi="Calibri" w:cs="Calibri" w:eastAsiaTheme="majorEastAsia"/>
      <w:b/>
      <w:bCs/>
      <w:sz w:val="24"/>
      <w:szCs w:val="24"/>
    </w:rPr>
  </w:style>
  <w:style w:type="paragraph" w:styleId="65">
    <w:name w:val="index heading"/>
    <w:basedOn w:val="1"/>
    <w:next w:val="43"/>
    <w:semiHidden/>
    <w:unhideWhenUsed/>
    <w:uiPriority w:val="99"/>
    <w:rPr>
      <w:rFonts w:ascii="Calibri" w:hAnsi="Calibri" w:cs="Calibri" w:eastAsiaTheme="majorEastAsia"/>
      <w:b/>
      <w:bCs/>
    </w:rPr>
  </w:style>
  <w:style w:type="paragraph" w:styleId="66">
    <w:name w:val="toc 1"/>
    <w:basedOn w:val="1"/>
    <w:next w:val="1"/>
    <w:semiHidden/>
    <w:unhideWhenUsed/>
    <w:uiPriority w:val="39"/>
    <w:pPr>
      <w:spacing w:after="100"/>
    </w:pPr>
  </w:style>
  <w:style w:type="paragraph" w:styleId="67">
    <w:name w:val="table of authorities"/>
    <w:basedOn w:val="1"/>
    <w:next w:val="1"/>
    <w:semiHidden/>
    <w:unhideWhenUsed/>
    <w:uiPriority w:val="99"/>
    <w:pPr>
      <w:spacing w:after="0"/>
      <w:ind w:left="220" w:hanging="220"/>
    </w:pPr>
  </w:style>
  <w:style w:type="paragraph" w:styleId="68">
    <w:name w:val="macro"/>
    <w:link w:val="339"/>
    <w:semiHidden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eastAsiaTheme="minorEastAsia" w:cstheme="minorBidi"/>
      <w:sz w:val="22"/>
      <w:szCs w:val="20"/>
      <w:lang w:val="ru-RU" w:eastAsia="ja-JP" w:bidi="ar-SA"/>
    </w:rPr>
  </w:style>
  <w:style w:type="paragraph" w:styleId="69">
    <w:name w:val="toc 6"/>
    <w:basedOn w:val="1"/>
    <w:next w:val="1"/>
    <w:semiHidden/>
    <w:unhideWhenUsed/>
    <w:uiPriority w:val="39"/>
    <w:pPr>
      <w:spacing w:after="100"/>
      <w:ind w:left="1100"/>
    </w:pPr>
  </w:style>
  <w:style w:type="paragraph" w:styleId="70">
    <w:name w:val="table of figures"/>
    <w:basedOn w:val="1"/>
    <w:next w:val="1"/>
    <w:semiHidden/>
    <w:unhideWhenUsed/>
    <w:uiPriority w:val="99"/>
    <w:pPr>
      <w:spacing w:after="0"/>
    </w:pPr>
  </w:style>
  <w:style w:type="paragraph" w:styleId="71">
    <w:name w:val="toc 3"/>
    <w:basedOn w:val="1"/>
    <w:next w:val="1"/>
    <w:semiHidden/>
    <w:unhideWhenUsed/>
    <w:uiPriority w:val="39"/>
    <w:pPr>
      <w:spacing w:after="100"/>
      <w:ind w:left="440"/>
    </w:pPr>
  </w:style>
  <w:style w:type="paragraph" w:styleId="72">
    <w:name w:val="toc 2"/>
    <w:basedOn w:val="1"/>
    <w:next w:val="1"/>
    <w:semiHidden/>
    <w:unhideWhenUsed/>
    <w:uiPriority w:val="39"/>
    <w:pPr>
      <w:spacing w:after="100"/>
      <w:ind w:left="220"/>
    </w:pPr>
  </w:style>
  <w:style w:type="paragraph" w:styleId="73">
    <w:name w:val="toc 4"/>
    <w:basedOn w:val="1"/>
    <w:next w:val="1"/>
    <w:semiHidden/>
    <w:unhideWhenUsed/>
    <w:uiPriority w:val="39"/>
    <w:pPr>
      <w:spacing w:after="100"/>
      <w:ind w:left="660"/>
    </w:pPr>
  </w:style>
  <w:style w:type="paragraph" w:styleId="74">
    <w:name w:val="toc 5"/>
    <w:basedOn w:val="1"/>
    <w:next w:val="1"/>
    <w:semiHidden/>
    <w:unhideWhenUsed/>
    <w:uiPriority w:val="39"/>
    <w:pPr>
      <w:spacing w:after="100"/>
      <w:ind w:left="880"/>
    </w:pPr>
  </w:style>
  <w:style w:type="paragraph" w:styleId="75">
    <w:name w:val="Note Heading"/>
    <w:basedOn w:val="1"/>
    <w:next w:val="1"/>
    <w:link w:val="392"/>
    <w:semiHidden/>
    <w:unhideWhenUsed/>
    <w:uiPriority w:val="99"/>
    <w:pPr>
      <w:spacing w:after="0" w:line="240" w:lineRule="auto"/>
    </w:pPr>
  </w:style>
  <w:style w:type="paragraph" w:styleId="76">
    <w:name w:val="Date"/>
    <w:basedOn w:val="1"/>
    <w:next w:val="1"/>
    <w:link w:val="201"/>
    <w:semiHidden/>
    <w:unhideWhenUsed/>
    <w:uiPriority w:val="99"/>
  </w:style>
  <w:style w:type="paragraph" w:styleId="77">
    <w:name w:val="List Bullet 5"/>
    <w:basedOn w:val="1"/>
    <w:semiHidden/>
    <w:unhideWhenUsed/>
    <w:uiPriority w:val="99"/>
    <w:pPr>
      <w:numPr>
        <w:ilvl w:val="0"/>
        <w:numId w:val="4"/>
      </w:numPr>
      <w:contextualSpacing/>
    </w:pPr>
  </w:style>
  <w:style w:type="paragraph" w:styleId="78">
    <w:name w:val="Body Text First Indent"/>
    <w:basedOn w:val="61"/>
    <w:link w:val="164"/>
    <w:semiHidden/>
    <w:unhideWhenUsed/>
    <w:qFormat/>
    <w:uiPriority w:val="99"/>
    <w:pPr>
      <w:spacing w:after="200"/>
      <w:ind w:firstLine="360"/>
    </w:pPr>
  </w:style>
  <w:style w:type="paragraph" w:styleId="79">
    <w:name w:val="Body Text First Indent 2"/>
    <w:basedOn w:val="80"/>
    <w:link w:val="166"/>
    <w:semiHidden/>
    <w:unhideWhenUsed/>
    <w:qFormat/>
    <w:uiPriority w:val="99"/>
    <w:pPr>
      <w:spacing w:after="200"/>
      <w:ind w:left="360" w:firstLine="360"/>
    </w:pPr>
  </w:style>
  <w:style w:type="paragraph" w:styleId="80">
    <w:name w:val="Body Text Indent"/>
    <w:basedOn w:val="1"/>
    <w:link w:val="165"/>
    <w:semiHidden/>
    <w:unhideWhenUsed/>
    <w:qFormat/>
    <w:uiPriority w:val="99"/>
    <w:pPr>
      <w:ind w:left="283"/>
    </w:pPr>
  </w:style>
  <w:style w:type="paragraph" w:styleId="81">
    <w:name w:val="List Bullet 4"/>
    <w:basedOn w:val="1"/>
    <w:semiHidden/>
    <w:unhideWhenUsed/>
    <w:uiPriority w:val="99"/>
    <w:pPr>
      <w:numPr>
        <w:ilvl w:val="0"/>
        <w:numId w:val="5"/>
      </w:numPr>
      <w:contextualSpacing/>
    </w:pPr>
  </w:style>
  <w:style w:type="paragraph" w:styleId="82">
    <w:name w:val="List Bullet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83">
    <w:name w:val="List Bullet 2"/>
    <w:basedOn w:val="1"/>
    <w:semiHidden/>
    <w:unhideWhenUsed/>
    <w:uiPriority w:val="99"/>
    <w:pPr>
      <w:numPr>
        <w:ilvl w:val="0"/>
        <w:numId w:val="7"/>
      </w:numPr>
      <w:contextualSpacing/>
    </w:pPr>
  </w:style>
  <w:style w:type="paragraph" w:styleId="84">
    <w:name w:val="List Bullet 3"/>
    <w:basedOn w:val="1"/>
    <w:semiHidden/>
    <w:unhideWhenUsed/>
    <w:uiPriority w:val="99"/>
    <w:pPr>
      <w:numPr>
        <w:ilvl w:val="0"/>
        <w:numId w:val="8"/>
      </w:numPr>
      <w:contextualSpacing/>
    </w:pPr>
  </w:style>
  <w:style w:type="paragraph" w:styleId="85">
    <w:name w:val="Title"/>
    <w:basedOn w:val="1"/>
    <w:next w:val="1"/>
    <w:link w:val="154"/>
    <w:qFormat/>
    <w:uiPriority w:val="1"/>
    <w:pPr>
      <w:spacing w:before="600" w:after="600" w:line="240" w:lineRule="auto"/>
      <w:contextualSpacing/>
      <w:jc w:val="right"/>
    </w:pPr>
    <w:rPr>
      <w:rFonts w:ascii="Calibri" w:hAnsi="Calibri" w:cs="Calibri" w:eastAsiaTheme="majorEastAsia"/>
      <w:caps/>
      <w:color w:val="2E75B6" w:themeColor="accent1" w:themeShade="BF"/>
      <w:spacing w:val="-10"/>
      <w:kern w:val="28"/>
      <w:sz w:val="60"/>
      <w:szCs w:val="60"/>
    </w:rPr>
  </w:style>
  <w:style w:type="paragraph" w:styleId="86">
    <w:name w:val="footer"/>
    <w:basedOn w:val="1"/>
    <w:link w:val="157"/>
    <w:qFormat/>
    <w:uiPriority w:val="2"/>
    <w:pPr>
      <w:spacing w:after="0" w:line="240" w:lineRule="auto"/>
    </w:pPr>
  </w:style>
  <w:style w:type="paragraph" w:styleId="87">
    <w:name w:val="List Number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88">
    <w:name w:val="List Number 2"/>
    <w:basedOn w:val="1"/>
    <w:semiHidden/>
    <w:unhideWhenUsed/>
    <w:uiPriority w:val="99"/>
    <w:pPr>
      <w:numPr>
        <w:ilvl w:val="0"/>
        <w:numId w:val="10"/>
      </w:numPr>
      <w:contextualSpacing/>
    </w:pPr>
  </w:style>
  <w:style w:type="paragraph" w:styleId="89">
    <w:name w:val="List"/>
    <w:basedOn w:val="1"/>
    <w:semiHidden/>
    <w:unhideWhenUsed/>
    <w:uiPriority w:val="99"/>
    <w:pPr>
      <w:ind w:left="283" w:hanging="283"/>
      <w:contextualSpacing/>
    </w:pPr>
  </w:style>
  <w:style w:type="paragraph" w:styleId="90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91">
    <w:name w:val="Body Text 3"/>
    <w:basedOn w:val="1"/>
    <w:link w:val="163"/>
    <w:semiHidden/>
    <w:unhideWhenUsed/>
    <w:qFormat/>
    <w:uiPriority w:val="99"/>
    <w:rPr>
      <w:szCs w:val="16"/>
    </w:rPr>
  </w:style>
  <w:style w:type="paragraph" w:styleId="92">
    <w:name w:val="Body Text Indent 2"/>
    <w:basedOn w:val="1"/>
    <w:link w:val="167"/>
    <w:semiHidden/>
    <w:unhideWhenUsed/>
    <w:qFormat/>
    <w:uiPriority w:val="99"/>
    <w:pPr>
      <w:spacing w:line="480" w:lineRule="auto"/>
      <w:ind w:left="283"/>
    </w:pPr>
  </w:style>
  <w:style w:type="paragraph" w:styleId="93">
    <w:name w:val="Subtitle"/>
    <w:basedOn w:val="1"/>
    <w:next w:val="1"/>
    <w:link w:val="153"/>
    <w:qFormat/>
    <w:uiPriority w:val="1"/>
    <w:pPr>
      <w:spacing w:after="160"/>
      <w:jc w:val="right"/>
    </w:pPr>
    <w:rPr>
      <w:caps/>
      <w:color w:val="595959" w:themeColor="text1" w:themeTint="A6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4">
    <w:name w:val="Signature"/>
    <w:basedOn w:val="1"/>
    <w:link w:val="402"/>
    <w:semiHidden/>
    <w:unhideWhenUsed/>
    <w:uiPriority w:val="99"/>
    <w:pPr>
      <w:spacing w:after="0" w:line="240" w:lineRule="auto"/>
      <w:ind w:left="4252"/>
    </w:pPr>
  </w:style>
  <w:style w:type="paragraph" w:styleId="95">
    <w:name w:val="Salutation"/>
    <w:basedOn w:val="1"/>
    <w:next w:val="1"/>
    <w:link w:val="401"/>
    <w:semiHidden/>
    <w:unhideWhenUsed/>
    <w:uiPriority w:val="99"/>
  </w:style>
  <w:style w:type="paragraph" w:styleId="96">
    <w:name w:val="List Continue 2"/>
    <w:basedOn w:val="1"/>
    <w:semiHidden/>
    <w:unhideWhenUsed/>
    <w:uiPriority w:val="99"/>
    <w:pPr>
      <w:ind w:left="566"/>
      <w:contextualSpacing/>
    </w:pPr>
  </w:style>
  <w:style w:type="paragraph" w:styleId="97">
    <w:name w:val="List Continue 3"/>
    <w:basedOn w:val="1"/>
    <w:semiHidden/>
    <w:unhideWhenUsed/>
    <w:uiPriority w:val="99"/>
    <w:pPr>
      <w:ind w:left="849"/>
      <w:contextualSpacing/>
    </w:pPr>
  </w:style>
  <w:style w:type="paragraph" w:styleId="98">
    <w:name w:val="List Continue 4"/>
    <w:basedOn w:val="1"/>
    <w:semiHidden/>
    <w:unhideWhenUsed/>
    <w:uiPriority w:val="99"/>
    <w:pPr>
      <w:ind w:left="1132"/>
      <w:contextualSpacing/>
    </w:pPr>
  </w:style>
  <w:style w:type="paragraph" w:styleId="99">
    <w:name w:val="List Continue 5"/>
    <w:basedOn w:val="1"/>
    <w:semiHidden/>
    <w:unhideWhenUsed/>
    <w:uiPriority w:val="99"/>
    <w:pPr>
      <w:ind w:left="1415"/>
      <w:contextualSpacing/>
    </w:pPr>
  </w:style>
  <w:style w:type="paragraph" w:styleId="100">
    <w:name w:val="List 2"/>
    <w:basedOn w:val="1"/>
    <w:semiHidden/>
    <w:unhideWhenUsed/>
    <w:uiPriority w:val="99"/>
    <w:pPr>
      <w:ind w:left="566" w:hanging="283"/>
      <w:contextualSpacing/>
    </w:pPr>
  </w:style>
  <w:style w:type="paragraph" w:styleId="101">
    <w:name w:val="List 3"/>
    <w:basedOn w:val="1"/>
    <w:semiHidden/>
    <w:unhideWhenUsed/>
    <w:uiPriority w:val="99"/>
    <w:pPr>
      <w:ind w:left="849" w:hanging="283"/>
      <w:contextualSpacing/>
    </w:pPr>
  </w:style>
  <w:style w:type="paragraph" w:styleId="102">
    <w:name w:val="List 4"/>
    <w:basedOn w:val="1"/>
    <w:semiHidden/>
    <w:unhideWhenUsed/>
    <w:uiPriority w:val="99"/>
    <w:pPr>
      <w:ind w:left="1132" w:hanging="283"/>
      <w:contextualSpacing/>
    </w:pPr>
  </w:style>
  <w:style w:type="paragraph" w:styleId="103">
    <w:name w:val="HTML Preformatted"/>
    <w:basedOn w:val="1"/>
    <w:link w:val="263"/>
    <w:semiHidden/>
    <w:unhideWhenUsed/>
    <w:uiPriority w:val="99"/>
    <w:pPr>
      <w:spacing w:after="0" w:line="240" w:lineRule="auto"/>
    </w:pPr>
    <w:rPr>
      <w:rFonts w:ascii="Consolas" w:hAnsi="Consolas"/>
      <w:szCs w:val="20"/>
    </w:rPr>
  </w:style>
  <w:style w:type="paragraph" w:styleId="104">
    <w:name w:val="Block Text"/>
    <w:basedOn w:val="1"/>
    <w:semiHidden/>
    <w:unhideWhenUsed/>
    <w:qFormat/>
    <w:uiPriority w:val="99"/>
    <w:pPr>
      <w:pBdr>
        <w:top w:val="single" w:color="2E75B5" w:themeColor="accent1" w:themeShade="BF" w:sz="2" w:space="10"/>
        <w:left w:val="single" w:color="2E75B5" w:themeColor="accent1" w:themeShade="BF" w:sz="2" w:space="10"/>
        <w:bottom w:val="single" w:color="2E75B5" w:themeColor="accent1" w:themeShade="BF" w:sz="2" w:space="10"/>
        <w:right w:val="single" w:color="2E75B5" w:themeColor="accent1" w:themeShade="BF" w:sz="2" w:space="10"/>
      </w:pBdr>
      <w:ind w:left="1152" w:right="1152"/>
    </w:pPr>
    <w:rPr>
      <w:i/>
      <w:iCs/>
      <w:color w:val="2E75B6" w:themeColor="accent1" w:themeShade="BF"/>
    </w:rPr>
  </w:style>
  <w:style w:type="paragraph" w:styleId="105">
    <w:name w:val="Message Header"/>
    <w:basedOn w:val="1"/>
    <w:link w:val="390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="Calibri" w:hAnsi="Calibri" w:cs="Calibri" w:eastAsiaTheme="majorEastAsia"/>
      <w:sz w:val="24"/>
      <w:szCs w:val="24"/>
    </w:rPr>
  </w:style>
  <w:style w:type="paragraph" w:styleId="106">
    <w:name w:val="E-mail Signature"/>
    <w:basedOn w:val="1"/>
    <w:link w:val="203"/>
    <w:semiHidden/>
    <w:unhideWhenUsed/>
    <w:uiPriority w:val="99"/>
    <w:pPr>
      <w:spacing w:after="0" w:line="240" w:lineRule="auto"/>
    </w:pPr>
  </w:style>
  <w:style w:type="table" w:styleId="107">
    <w:name w:val="Table Colorful 2"/>
    <w:basedOn w:val="12"/>
    <w:semiHidden/>
    <w:unhideWhenUsed/>
    <w:uiPriority w:val="9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8">
    <w:name w:val="Table Grid 2"/>
    <w:basedOn w:val="12"/>
    <w:semiHidden/>
    <w:unhideWhenUsed/>
    <w:uiPriority w:val="9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Subtle 1"/>
    <w:basedOn w:val="12"/>
    <w:semiHidden/>
    <w:unhideWhenUsed/>
    <w:uiPriority w:val="9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0">
    <w:name w:val="Table Theme"/>
    <w:basedOn w:val="12"/>
    <w:semiHidden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9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2">
    <w:name w:val="Table Grid 6"/>
    <w:basedOn w:val="12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semiHidden/>
    <w:unhideWhenUsed/>
    <w:uiPriority w:val="9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14">
    <w:name w:val="Table Grid 1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115">
    <w:name w:val="Table 3D effects 2"/>
    <w:basedOn w:val="12"/>
    <w:semiHidden/>
    <w:unhideWhenUsed/>
    <w:uiPriority w:val="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6">
    <w:name w:val="Table List 5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lassic 4"/>
    <w:basedOn w:val="12"/>
    <w:semiHidden/>
    <w:unhideWhenUsed/>
    <w:uiPriority w:val="9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semiHidden/>
    <w:unhideWhenUs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0">
    <w:name w:val="Table Grid 5"/>
    <w:basedOn w:val="12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semiHidden/>
    <w:unhideWhenUsed/>
    <w:uiPriority w:val="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Columns 3"/>
    <w:basedOn w:val="12"/>
    <w:semiHidden/>
    <w:unhideWhenUsed/>
    <w:uiPriority w:val="99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Columns 4"/>
    <w:basedOn w:val="12"/>
    <w:semiHidden/>
    <w:unhideWhenUsed/>
    <w:uiPriority w:val="99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semiHidden/>
    <w:unhideWhenUsed/>
    <w:uiPriority w:val="9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25">
    <w:name w:val="Table Professional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semiHidden/>
    <w:unhideWhenUsed/>
    <w:uiPriority w:val="9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7">
    <w:name w:val="Table Colorful 1"/>
    <w:basedOn w:val="12"/>
    <w:semiHidden/>
    <w:unhideWhenUsed/>
    <w:uiPriority w:val="9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28">
    <w:name w:val="Table List 3"/>
    <w:basedOn w:val="12"/>
    <w:semiHidden/>
    <w:unhideWhenUsed/>
    <w:uiPriority w:val="9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2"/>
    <w:basedOn w:val="12"/>
    <w:semiHidden/>
    <w:unhideWhenUsed/>
    <w:uiPriority w:val="9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List 7"/>
    <w:basedOn w:val="12"/>
    <w:semiHidden/>
    <w:unhideWhenUsed/>
    <w:uiPriority w:val="99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semiHidden/>
    <w:unhideWhenUs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semiHidden/>
    <w:unhideWhenUsed/>
    <w:uiPriority w:val="9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4">
    <w:name w:val="Table Columns 1"/>
    <w:basedOn w:val="12"/>
    <w:semiHidden/>
    <w:unhideWhenUs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List 8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semiHidden/>
    <w:unhideWhenUsed/>
    <w:uiPriority w:val="9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7">
    <w:name w:val="Table Subtle 2"/>
    <w:basedOn w:val="12"/>
    <w:uiPriority w:val="9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8">
    <w:name w:val="Table List 4"/>
    <w:basedOn w:val="12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semiHidden/>
    <w:unhideWhenUsed/>
    <w:uiPriority w:val="99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0">
    <w:name w:val="Table Web 1"/>
    <w:basedOn w:val="12"/>
    <w:semiHidden/>
    <w:unhideWhenUsed/>
    <w:uiPriority w:val="9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41">
    <w:name w:val="Table Colorful 3"/>
    <w:basedOn w:val="12"/>
    <w:semiHidden/>
    <w:unhideWhenUsed/>
    <w:uiPriority w:val="9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semiHidden/>
    <w:unhideWhenUsed/>
    <w:uiPriority w:val="99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semiHidden/>
    <w:unhideWhenUs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4">
    <w:name w:val="Table Grid 7"/>
    <w:basedOn w:val="12"/>
    <w:semiHidden/>
    <w:unhideWhenUs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semiHidden/>
    <w:unhideWhenUsed/>
    <w:uiPriority w:val="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46">
    <w:name w:val="Table Columns 2"/>
    <w:basedOn w:val="12"/>
    <w:semiHidden/>
    <w:unhideWhenUsed/>
    <w:uiPriority w:val="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7">
    <w:name w:val="Table Simple 2"/>
    <w:basedOn w:val="12"/>
    <w:semiHidden/>
    <w:unhideWhenUsed/>
    <w:uiPriority w:val="99"/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48">
    <w:name w:val="Table Simple 3"/>
    <w:basedOn w:val="12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semiHidden/>
    <w:unhideWhenUsed/>
    <w:uiPriority w:val="9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50">
    <w:name w:val="Table List 2"/>
    <w:basedOn w:val="12"/>
    <w:semiHidden/>
    <w:unhideWhenUsed/>
    <w:uiPriority w:val="99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151">
    <w:name w:val="Заголовок 1 Знак"/>
    <w:basedOn w:val="11"/>
    <w:link w:val="2"/>
    <w:uiPriority w:val="1"/>
    <w:rPr>
      <w:rFonts w:ascii="Calibri" w:hAnsi="Calibri" w:cs="Calibri" w:eastAsiaTheme="majorEastAsia"/>
      <w:color w:val="2E75B6" w:themeColor="accent1" w:themeShade="BF"/>
      <w:sz w:val="32"/>
      <w:szCs w:val="32"/>
    </w:rPr>
  </w:style>
  <w:style w:type="character" w:customStyle="1" w:styleId="152">
    <w:name w:val="Заголовок 2 Знак"/>
    <w:basedOn w:val="11"/>
    <w:link w:val="3"/>
    <w:qFormat/>
    <w:uiPriority w:val="1"/>
    <w:rPr>
      <w:rFonts w:ascii="Calibri" w:hAnsi="Calibri" w:cs="Calibri" w:eastAsiaTheme="majorEastAsia"/>
      <w:color w:val="2E75B6" w:themeColor="accent1" w:themeShade="BF"/>
      <w:sz w:val="26"/>
      <w:szCs w:val="26"/>
    </w:rPr>
  </w:style>
  <w:style w:type="character" w:customStyle="1" w:styleId="153">
    <w:name w:val="Подзаголовок Знак"/>
    <w:basedOn w:val="11"/>
    <w:link w:val="93"/>
    <w:qFormat/>
    <w:uiPriority w:val="1"/>
    <w:rPr>
      <w:rFonts w:ascii="Cambria" w:hAnsi="Cambria"/>
      <w:caps/>
      <w:color w:val="595959" w:themeColor="text1" w:themeTint="A6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4">
    <w:name w:val="Заголовок Знак"/>
    <w:basedOn w:val="11"/>
    <w:link w:val="85"/>
    <w:qFormat/>
    <w:uiPriority w:val="1"/>
    <w:rPr>
      <w:rFonts w:ascii="Calibri" w:hAnsi="Calibri" w:cs="Calibri" w:eastAsiaTheme="majorEastAsia"/>
      <w:caps/>
      <w:color w:val="2E75B6" w:themeColor="accent1" w:themeShade="BF"/>
      <w:spacing w:val="-10"/>
      <w:kern w:val="28"/>
      <w:sz w:val="60"/>
      <w:szCs w:val="60"/>
    </w:rPr>
  </w:style>
  <w:style w:type="paragraph" w:customStyle="1" w:styleId="155">
    <w:name w:val="Логотип"/>
    <w:basedOn w:val="1"/>
    <w:qFormat/>
    <w:uiPriority w:val="1"/>
    <w:pPr>
      <w:spacing w:before="360"/>
      <w:jc w:val="right"/>
    </w:pPr>
  </w:style>
  <w:style w:type="character" w:customStyle="1" w:styleId="156">
    <w:name w:val="Заголовок 3 Знак"/>
    <w:basedOn w:val="11"/>
    <w:link w:val="4"/>
    <w:qFormat/>
    <w:uiPriority w:val="1"/>
    <w:rPr>
      <w:rFonts w:ascii="Calibri" w:hAnsi="Calibri" w:cs="Calibri" w:eastAsiaTheme="majorEastAsia"/>
      <w:color w:val="2E75B6" w:themeColor="accent1" w:themeShade="BF"/>
      <w:sz w:val="40"/>
      <w:szCs w:val="40"/>
    </w:rPr>
  </w:style>
  <w:style w:type="character" w:customStyle="1" w:styleId="157">
    <w:name w:val="Нижний колонтитул Знак"/>
    <w:basedOn w:val="11"/>
    <w:link w:val="86"/>
    <w:qFormat/>
    <w:uiPriority w:val="2"/>
    <w:rPr>
      <w:rFonts w:ascii="Cambria" w:hAnsi="Cambria"/>
    </w:rPr>
  </w:style>
  <w:style w:type="character" w:customStyle="1" w:styleId="158">
    <w:name w:val="Верхний колонтитул Знак"/>
    <w:basedOn w:val="11"/>
    <w:link w:val="55"/>
    <w:qFormat/>
    <w:uiPriority w:val="99"/>
    <w:rPr>
      <w:rFonts w:ascii="Cambria" w:hAnsi="Cambria"/>
    </w:rPr>
  </w:style>
  <w:style w:type="character" w:customStyle="1" w:styleId="159">
    <w:name w:val="Текст выноски Знак"/>
    <w:basedOn w:val="11"/>
    <w:link w:val="30"/>
    <w:semiHidden/>
    <w:qFormat/>
    <w:uiPriority w:val="99"/>
    <w:rPr>
      <w:rFonts w:ascii="Segoe UI" w:hAnsi="Segoe UI" w:cs="Segoe UI"/>
      <w:szCs w:val="18"/>
    </w:rPr>
  </w:style>
  <w:style w:type="paragraph" w:customStyle="1" w:styleId="160">
    <w:name w:val="Bibliography"/>
    <w:basedOn w:val="1"/>
    <w:next w:val="1"/>
    <w:semiHidden/>
    <w:unhideWhenUsed/>
    <w:qFormat/>
    <w:uiPriority w:val="37"/>
  </w:style>
  <w:style w:type="character" w:customStyle="1" w:styleId="161">
    <w:name w:val="Основной текст Знак"/>
    <w:basedOn w:val="11"/>
    <w:link w:val="61"/>
    <w:semiHidden/>
    <w:qFormat/>
    <w:uiPriority w:val="99"/>
    <w:rPr>
      <w:rFonts w:ascii="Cambria" w:hAnsi="Cambria"/>
    </w:rPr>
  </w:style>
  <w:style w:type="character" w:customStyle="1" w:styleId="162">
    <w:name w:val="Основной текст 2 Знак"/>
    <w:basedOn w:val="11"/>
    <w:link w:val="33"/>
    <w:semiHidden/>
    <w:qFormat/>
    <w:uiPriority w:val="99"/>
    <w:rPr>
      <w:rFonts w:ascii="Cambria" w:hAnsi="Cambria"/>
    </w:rPr>
  </w:style>
  <w:style w:type="character" w:customStyle="1" w:styleId="163">
    <w:name w:val="Основной текст 3 Знак"/>
    <w:basedOn w:val="11"/>
    <w:link w:val="91"/>
    <w:semiHidden/>
    <w:qFormat/>
    <w:uiPriority w:val="99"/>
    <w:rPr>
      <w:rFonts w:ascii="Cambria" w:hAnsi="Cambria"/>
      <w:szCs w:val="16"/>
    </w:rPr>
  </w:style>
  <w:style w:type="character" w:customStyle="1" w:styleId="164">
    <w:name w:val="Красная строка Знак"/>
    <w:basedOn w:val="161"/>
    <w:link w:val="78"/>
    <w:semiHidden/>
    <w:qFormat/>
    <w:uiPriority w:val="99"/>
    <w:rPr>
      <w:rFonts w:ascii="Cambria" w:hAnsi="Cambria"/>
    </w:rPr>
  </w:style>
  <w:style w:type="character" w:customStyle="1" w:styleId="165">
    <w:name w:val="Основной текст с отступом Знак"/>
    <w:basedOn w:val="11"/>
    <w:link w:val="80"/>
    <w:semiHidden/>
    <w:qFormat/>
    <w:uiPriority w:val="99"/>
    <w:rPr>
      <w:rFonts w:ascii="Cambria" w:hAnsi="Cambria"/>
    </w:rPr>
  </w:style>
  <w:style w:type="character" w:customStyle="1" w:styleId="166">
    <w:name w:val="Красная строка 2 Знак"/>
    <w:basedOn w:val="165"/>
    <w:link w:val="79"/>
    <w:semiHidden/>
    <w:qFormat/>
    <w:uiPriority w:val="99"/>
    <w:rPr>
      <w:rFonts w:ascii="Cambria" w:hAnsi="Cambria"/>
    </w:rPr>
  </w:style>
  <w:style w:type="character" w:customStyle="1" w:styleId="167">
    <w:name w:val="Основной текст с отступом 2 Знак"/>
    <w:basedOn w:val="11"/>
    <w:link w:val="92"/>
    <w:semiHidden/>
    <w:qFormat/>
    <w:uiPriority w:val="99"/>
    <w:rPr>
      <w:rFonts w:ascii="Cambria" w:hAnsi="Cambria"/>
    </w:rPr>
  </w:style>
  <w:style w:type="character" w:customStyle="1" w:styleId="168">
    <w:name w:val="Основной текст с отступом 3 Знак"/>
    <w:basedOn w:val="11"/>
    <w:link w:val="39"/>
    <w:semiHidden/>
    <w:qFormat/>
    <w:uiPriority w:val="99"/>
    <w:rPr>
      <w:rFonts w:ascii="Cambria" w:hAnsi="Cambria"/>
      <w:szCs w:val="16"/>
    </w:rPr>
  </w:style>
  <w:style w:type="character" w:customStyle="1" w:styleId="169">
    <w:name w:val="Book Title"/>
    <w:basedOn w:val="11"/>
    <w:semiHidden/>
    <w:unhideWhenUsed/>
    <w:qFormat/>
    <w:uiPriority w:val="33"/>
    <w:rPr>
      <w:rFonts w:ascii="Cambria" w:hAnsi="Cambria"/>
      <w:b/>
      <w:bCs/>
      <w:i/>
      <w:iCs/>
      <w:spacing w:val="5"/>
    </w:rPr>
  </w:style>
  <w:style w:type="character" w:customStyle="1" w:styleId="170">
    <w:name w:val="Прощание Знак"/>
    <w:basedOn w:val="11"/>
    <w:link w:val="35"/>
    <w:semiHidden/>
    <w:qFormat/>
    <w:uiPriority w:val="99"/>
    <w:rPr>
      <w:rFonts w:ascii="Cambria" w:hAnsi="Cambria"/>
    </w:rPr>
  </w:style>
  <w:style w:type="table" w:styleId="171">
    <w:name w:val="Colorful Grid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72">
    <w:name w:val="Colorful Grid Accent 1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2E75B5" w:themeFill="accent1" w:themeFillShade="BF"/>
      </w:tc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styleId="173">
    <w:name w:val="Colorful Grid Accent 2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55911" w:themeFill="accent2" w:themeFillShade="BF"/>
      </w:tcPr>
    </w:tblStylePr>
    <w:tblStylePr w:type="band1Vert">
      <w:tcPr>
        <w:shd w:val="clear" w:color="auto" w:fill="F6BE98" w:themeFill="accent2" w:themeFillTint="7F"/>
      </w:tcPr>
    </w:tblStylePr>
    <w:tblStylePr w:type="band1Horz">
      <w:tcPr>
        <w:shd w:val="clear" w:color="auto" w:fill="F6BE98" w:themeFill="accent2" w:themeFillTint="7F"/>
      </w:tcPr>
    </w:tblStylePr>
  </w:style>
  <w:style w:type="table" w:styleId="174">
    <w:name w:val="Colorful Grid Accent 3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B7B7B" w:themeFill="accent3" w:themeFillShade="BF"/>
      </w:tcPr>
    </w:tblStylePr>
    <w:tblStylePr w:type="band1Vert">
      <w:tcPr>
        <w:shd w:val="clear" w:color="auto" w:fill="D2D2D2" w:themeFill="accent3" w:themeFillTint="7F"/>
      </w:tcPr>
    </w:tblStylePr>
    <w:tblStylePr w:type="band1Horz">
      <w:tcPr>
        <w:shd w:val="clear" w:color="auto" w:fill="D2D2D2" w:themeFill="accent3" w:themeFillTint="7F"/>
      </w:tcPr>
    </w:tblStylePr>
  </w:style>
  <w:style w:type="table" w:styleId="175">
    <w:name w:val="Colorful Grid Accent 4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BE8F00" w:themeFill="accent4" w:themeFillShade="BF"/>
      </w:tcPr>
    </w:tblStylePr>
    <w:tblStylePr w:type="band1Vert">
      <w:tcPr>
        <w:shd w:val="clear" w:color="auto" w:fill="FFDF7F" w:themeFill="accent4" w:themeFillTint="7F"/>
      </w:tcPr>
    </w:tblStylePr>
    <w:tblStylePr w:type="band1Horz">
      <w:tcPr>
        <w:shd w:val="clear" w:color="auto" w:fill="FFDF7F" w:themeFill="accent4" w:themeFillTint="7F"/>
      </w:tcPr>
    </w:tblStylePr>
  </w:style>
  <w:style w:type="table" w:styleId="176">
    <w:name w:val="Colorful Grid Accent 5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2F5496" w:themeFill="accent5" w:themeFillShade="BF"/>
      </w:tcPr>
    </w:tblStylePr>
    <w:tblStylePr w:type="band1Vert">
      <w:tcPr>
        <w:shd w:val="clear" w:color="auto" w:fill="A1B8E1" w:themeFill="accent5" w:themeFillTint="7F"/>
      </w:tcPr>
    </w:tblStylePr>
    <w:tblStylePr w:type="band1Horz">
      <w:tcPr>
        <w:shd w:val="clear" w:color="auto" w:fill="A1B8E1" w:themeFill="accent5" w:themeFillTint="7F"/>
      </w:tcPr>
    </w:tblStylePr>
  </w:style>
  <w:style w:type="table" w:styleId="177">
    <w:name w:val="Colorful Grid Accent 6"/>
    <w:basedOn w:val="1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38135" w:themeFill="accent6" w:themeFillShade="BF"/>
      </w:tcPr>
    </w:tblStylePr>
    <w:tblStylePr w:type="band1Vert">
      <w:tcPr>
        <w:shd w:val="clear" w:color="auto" w:fill="B7D8A1" w:themeFill="accent6" w:themeFillTint="7F"/>
      </w:tcPr>
    </w:tblStylePr>
    <w:tblStylePr w:type="band1Horz">
      <w:tcPr>
        <w:shd w:val="clear" w:color="auto" w:fill="B7D8A1" w:themeFill="accent6" w:themeFillTint="7F"/>
      </w:tcPr>
    </w:tblStylePr>
  </w:style>
  <w:style w:type="table" w:styleId="178">
    <w:name w:val="Colorful List"/>
    <w:basedOn w:val="12"/>
    <w:semiHidden/>
    <w:unhideWhenUsed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179">
    <w:name w:val="Colorful List Accent 1"/>
    <w:basedOn w:val="12"/>
    <w:semiHidden/>
    <w:unhideWhenUsed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cPr>
        <w:shd w:val="clear" w:color="auto" w:fill="DEEAF6" w:themeFill="accent1" w:themeFillTint="33"/>
      </w:tcPr>
    </w:tblStylePr>
  </w:style>
  <w:style w:type="table" w:styleId="180">
    <w:name w:val="Colorful List Accent 2"/>
    <w:basedOn w:val="12"/>
    <w:semiHidden/>
    <w:unhideWhenUsed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cPr>
        <w:shd w:val="clear" w:color="auto" w:fill="FBE4D5" w:themeFill="accent2" w:themeFillTint="33"/>
      </w:tcPr>
    </w:tblStylePr>
  </w:style>
  <w:style w:type="table" w:styleId="181">
    <w:name w:val="Colorful List Accent 3"/>
    <w:basedOn w:val="12"/>
    <w:semiHidden/>
    <w:unhideWhenUsed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cPr>
        <w:shd w:val="clear" w:color="auto" w:fill="ECECEC" w:themeFill="accent3" w:themeFillTint="33"/>
      </w:tcPr>
    </w:tblStylePr>
  </w:style>
  <w:style w:type="table" w:styleId="182">
    <w:name w:val="Colorful List Accent 4"/>
    <w:basedOn w:val="12"/>
    <w:semiHidden/>
    <w:unhideWhenUsed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cPr>
        <w:shd w:val="clear" w:color="auto" w:fill="FEF2CC" w:themeFill="accent4" w:themeFillTint="33"/>
      </w:tcPr>
    </w:tblStylePr>
  </w:style>
  <w:style w:type="table" w:styleId="183">
    <w:name w:val="Colorful List Accent 5"/>
    <w:basedOn w:val="12"/>
    <w:semiHidden/>
    <w:unhideWhenUsed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shd w:val="clear" w:color="auto" w:fill="D9E2F3" w:themeFill="accent5" w:themeFillTint="33"/>
      </w:tcPr>
    </w:tblStylePr>
  </w:style>
  <w:style w:type="table" w:styleId="184">
    <w:name w:val="Colorful List Accent 6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cPr>
        <w:shd w:val="clear" w:color="auto" w:fill="E2EFD9" w:themeFill="accent6" w:themeFillTint="33"/>
      </w:tcPr>
    </w:tblStylePr>
  </w:style>
  <w:style w:type="table" w:styleId="185">
    <w:name w:val="Colorful Shading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86">
    <w:name w:val="Colorful Shading Accent 1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87">
    <w:name w:val="Colorful Shading Accent 2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88">
    <w:name w:val="Colorful Shading Accent 3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2D2D2" w:themeFill="accent3" w:themeFillTint="7F"/>
      </w:tcPr>
    </w:tblStylePr>
  </w:style>
  <w:style w:type="table" w:styleId="189">
    <w:name w:val="Colorful Shading Accent 4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90">
    <w:name w:val="Colorful Shading Accent 5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91">
    <w:name w:val="Colorful Shading Accent 6"/>
    <w:basedOn w:val="1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character" w:customStyle="1" w:styleId="192">
    <w:name w:val="Текст примечания Знак"/>
    <w:basedOn w:val="11"/>
    <w:link w:val="42"/>
    <w:semiHidden/>
    <w:qFormat/>
    <w:uiPriority w:val="99"/>
    <w:rPr>
      <w:rFonts w:ascii="Cambria" w:hAnsi="Cambria"/>
      <w:szCs w:val="20"/>
    </w:rPr>
  </w:style>
  <w:style w:type="character" w:customStyle="1" w:styleId="193">
    <w:name w:val="Тема примечания Знак"/>
    <w:basedOn w:val="192"/>
    <w:link w:val="44"/>
    <w:semiHidden/>
    <w:uiPriority w:val="99"/>
    <w:rPr>
      <w:rFonts w:ascii="Cambria" w:hAnsi="Cambria"/>
      <w:b/>
      <w:bCs/>
      <w:szCs w:val="20"/>
    </w:rPr>
  </w:style>
  <w:style w:type="table" w:styleId="194">
    <w:name w:val="Dark List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95">
    <w:name w:val="Dark List Accent 1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5B9BD5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196">
    <w:name w:val="Dark List Accent 2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ED7D31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197">
    <w:name w:val="Dark List Accent 3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A5A5A5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98">
    <w:name w:val="Dark List Accent 4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FFC000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199">
    <w:name w:val="Dark List Accent 5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4472C4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00">
    <w:name w:val="Dark List Accent 6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70AD47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customStyle="1" w:styleId="201">
    <w:name w:val="Дата Знак"/>
    <w:basedOn w:val="11"/>
    <w:link w:val="76"/>
    <w:semiHidden/>
    <w:uiPriority w:val="99"/>
    <w:rPr>
      <w:rFonts w:ascii="Cambria" w:hAnsi="Cambria"/>
    </w:rPr>
  </w:style>
  <w:style w:type="character" w:customStyle="1" w:styleId="202">
    <w:name w:val="Схема документа Знак"/>
    <w:basedOn w:val="11"/>
    <w:link w:val="45"/>
    <w:semiHidden/>
    <w:uiPriority w:val="99"/>
    <w:rPr>
      <w:rFonts w:ascii="Segoe UI" w:hAnsi="Segoe UI" w:cs="Segoe UI"/>
      <w:szCs w:val="16"/>
    </w:rPr>
  </w:style>
  <w:style w:type="character" w:customStyle="1" w:styleId="203">
    <w:name w:val="Электронная подпись Знак"/>
    <w:basedOn w:val="11"/>
    <w:link w:val="106"/>
    <w:semiHidden/>
    <w:uiPriority w:val="99"/>
    <w:rPr>
      <w:rFonts w:ascii="Cambria" w:hAnsi="Cambria"/>
    </w:rPr>
  </w:style>
  <w:style w:type="character" w:customStyle="1" w:styleId="204">
    <w:name w:val="Текст концевой сноски Знак"/>
    <w:basedOn w:val="11"/>
    <w:link w:val="40"/>
    <w:semiHidden/>
    <w:uiPriority w:val="99"/>
    <w:rPr>
      <w:rFonts w:ascii="Cambria" w:hAnsi="Cambria"/>
      <w:szCs w:val="20"/>
    </w:rPr>
  </w:style>
  <w:style w:type="character" w:customStyle="1" w:styleId="205">
    <w:name w:val="Текст сноски Знак"/>
    <w:basedOn w:val="11"/>
    <w:link w:val="46"/>
    <w:semiHidden/>
    <w:uiPriority w:val="99"/>
    <w:rPr>
      <w:rFonts w:ascii="Cambria" w:hAnsi="Cambria"/>
      <w:szCs w:val="20"/>
    </w:rPr>
  </w:style>
  <w:style w:type="table" w:customStyle="1" w:styleId="206">
    <w:name w:val="Grid Table 1 Light"/>
    <w:basedOn w:val="12"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7">
    <w:name w:val="Grid Table 1 Light Accent 1"/>
    <w:basedOn w:val="12"/>
    <w:uiPriority w:val="46"/>
    <w:pPr>
      <w:spacing w:after="0" w:line="240" w:lineRule="auto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8">
    <w:name w:val="Grid Table 1 Light Accent 2"/>
    <w:basedOn w:val="12"/>
    <w:uiPriority w:val="46"/>
    <w:pPr>
      <w:spacing w:after="0" w:line="240" w:lineRule="auto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9">
    <w:name w:val="Grid Table 1 Light Accent 3"/>
    <w:basedOn w:val="12"/>
    <w:uiPriority w:val="46"/>
    <w:pPr>
      <w:spacing w:after="0" w:line="240" w:lineRule="auto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Grid Table 1 Light Accent 4"/>
    <w:basedOn w:val="12"/>
    <w:uiPriority w:val="46"/>
    <w:pPr>
      <w:spacing w:after="0" w:line="240" w:lineRule="auto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1">
    <w:name w:val="Grid Table 1 Light Accent 5"/>
    <w:basedOn w:val="12"/>
    <w:uiPriority w:val="46"/>
    <w:pPr>
      <w:spacing w:after="0" w:line="240" w:lineRule="auto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2">
    <w:name w:val="Grid Table 1 Light Accent 6"/>
    <w:basedOn w:val="12"/>
    <w:uiPriority w:val="46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3">
    <w:name w:val="Grid Table 2"/>
    <w:basedOn w:val="12"/>
    <w:uiPriority w:val="47"/>
    <w:pPr>
      <w:spacing w:after="0" w:line="240" w:lineRule="auto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14">
    <w:name w:val="Grid Table 2 Accent 1"/>
    <w:basedOn w:val="12"/>
    <w:uiPriority w:val="47"/>
    <w:pPr>
      <w:spacing w:after="0" w:line="240" w:lineRule="auto"/>
    </w:p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15">
    <w:name w:val="Grid Table 2 Accent 2"/>
    <w:basedOn w:val="12"/>
    <w:uiPriority w:val="47"/>
    <w:pPr>
      <w:spacing w:after="0" w:line="240" w:lineRule="auto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16">
    <w:name w:val="Grid Table 2 Accent 3"/>
    <w:basedOn w:val="12"/>
    <w:uiPriority w:val="47"/>
    <w:pPr>
      <w:spacing w:after="0" w:line="240" w:lineRule="auto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17">
    <w:name w:val="Grid Table 2 Accent 4"/>
    <w:basedOn w:val="12"/>
    <w:uiPriority w:val="47"/>
    <w:pPr>
      <w:spacing w:after="0" w:line="240" w:lineRule="auto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18">
    <w:name w:val="Grid Table 2 Accent 5"/>
    <w:basedOn w:val="12"/>
    <w:uiPriority w:val="47"/>
    <w:pPr>
      <w:spacing w:after="0" w:line="240" w:lineRule="auto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19">
    <w:name w:val="Grid Table 2 Accent 6"/>
    <w:basedOn w:val="12"/>
    <w:uiPriority w:val="47"/>
    <w:pPr>
      <w:spacing w:after="0" w:line="240" w:lineRule="auto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20">
    <w:name w:val="Grid Table 3"/>
    <w:basedOn w:val="12"/>
    <w:uiPriority w:val="48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21">
    <w:name w:val="Grid Table 3 Accent 1"/>
    <w:basedOn w:val="12"/>
    <w:uiPriority w:val="48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222">
    <w:name w:val="Grid Table 3 Accent 2"/>
    <w:basedOn w:val="12"/>
    <w:uiPriority w:val="48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223">
    <w:name w:val="Grid Table 3 Accent 3"/>
    <w:basedOn w:val="12"/>
    <w:uiPriority w:val="48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224">
    <w:name w:val="Grid Table 3 Accent 4"/>
    <w:basedOn w:val="12"/>
    <w:uiPriority w:val="48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225">
    <w:name w:val="Grid Table 3 Accent 5"/>
    <w:basedOn w:val="12"/>
    <w:uiPriority w:val="48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226">
    <w:name w:val="Grid Table 3 Accent 6"/>
    <w:basedOn w:val="12"/>
    <w:uiPriority w:val="48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227">
    <w:name w:val="Grid Table 4"/>
    <w:basedOn w:val="12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28">
    <w:name w:val="Grid Table 4 Accent 1"/>
    <w:basedOn w:val="12"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29">
    <w:name w:val="Grid Table 4 Accent 2"/>
    <w:basedOn w:val="12"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30">
    <w:name w:val="Grid Table 4 Accent 3"/>
    <w:basedOn w:val="12"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31">
    <w:name w:val="Grid Table 4 Accent 4"/>
    <w:basedOn w:val="12"/>
    <w:uiPriority w:val="49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32">
    <w:name w:val="Grid Table 4 Accent 5"/>
    <w:basedOn w:val="12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33">
    <w:name w:val="Grid Table 4 Accent 6"/>
    <w:basedOn w:val="12"/>
    <w:uiPriority w:val="49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34">
    <w:name w:val="Grid Table 5 Dark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235">
    <w:name w:val="Grid Table 5 Dark Accent 1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236">
    <w:name w:val="Grid Table 5 Dark Accent 2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237">
    <w:name w:val="Grid Table 5 Dark Accent 3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238">
    <w:name w:val="Grid Table 5 Dark Accent 4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239">
    <w:name w:val="Grid Table 5 Dark Accent 5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240">
    <w:name w:val="Grid Table 5 Dark Accent 6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241">
    <w:name w:val="Grid Table 6 Colorful"/>
    <w:basedOn w:val="12"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42">
    <w:name w:val="Grid Table 6 Colorful Accent 1"/>
    <w:basedOn w:val="12"/>
    <w:uiPriority w:val="51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43">
    <w:name w:val="Grid Table 6 Colorful Accent 2"/>
    <w:basedOn w:val="12"/>
    <w:uiPriority w:val="51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44">
    <w:name w:val="Grid Table 6 Colorful Accent 3"/>
    <w:basedOn w:val="12"/>
    <w:uiPriority w:val="51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45">
    <w:name w:val="Grid Table 6 Colorful Accent 4"/>
    <w:basedOn w:val="12"/>
    <w:uiPriority w:val="51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46">
    <w:name w:val="Grid Table 6 Colorful Accent 5"/>
    <w:basedOn w:val="12"/>
    <w:uiPriority w:val="51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47">
    <w:name w:val="Grid Table 6 Colorful Accent 6"/>
    <w:basedOn w:val="12"/>
    <w:uiPriority w:val="51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48">
    <w:name w:val="Grid Table 7 Colorful"/>
    <w:basedOn w:val="12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49">
    <w:name w:val="Grid Table 7 Colorful Accent 1"/>
    <w:basedOn w:val="12"/>
    <w:uiPriority w:val="52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250">
    <w:name w:val="Grid Table 7 Colorful Accent 2"/>
    <w:basedOn w:val="12"/>
    <w:uiPriority w:val="52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251">
    <w:name w:val="Grid Table 7 Colorful Accent 3"/>
    <w:basedOn w:val="12"/>
    <w:uiPriority w:val="52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252">
    <w:name w:val="Grid Table 7 Colorful Accent 4"/>
    <w:basedOn w:val="12"/>
    <w:uiPriority w:val="52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253">
    <w:name w:val="Grid Table 7 Colorful Accent 5"/>
    <w:basedOn w:val="12"/>
    <w:uiPriority w:val="52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254">
    <w:name w:val="Grid Table 7 Colorful Accent 6"/>
    <w:basedOn w:val="12"/>
    <w:uiPriority w:val="52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character" w:customStyle="1" w:styleId="255">
    <w:name w:val="Хэштег1"/>
    <w:basedOn w:val="11"/>
    <w:semiHidden/>
    <w:unhideWhenUsed/>
    <w:uiPriority w:val="99"/>
    <w:rPr>
      <w:rFonts w:ascii="Cambria" w:hAnsi="Cambria"/>
      <w:color w:val="2B579A"/>
      <w:shd w:val="clear" w:color="auto" w:fill="E6E6E6"/>
    </w:rPr>
  </w:style>
  <w:style w:type="character" w:customStyle="1" w:styleId="256">
    <w:name w:val="Заголовок 4 Знак"/>
    <w:basedOn w:val="11"/>
    <w:link w:val="5"/>
    <w:semiHidden/>
    <w:uiPriority w:val="9"/>
    <w:rPr>
      <w:rFonts w:ascii="Calibri" w:hAnsi="Calibri" w:cs="Calibri" w:eastAsiaTheme="majorEastAsia"/>
      <w:i/>
      <w:iCs/>
      <w:color w:val="2E75B6" w:themeColor="accent1" w:themeShade="BF"/>
    </w:rPr>
  </w:style>
  <w:style w:type="character" w:customStyle="1" w:styleId="257">
    <w:name w:val="Заголовок 5 Знак"/>
    <w:basedOn w:val="11"/>
    <w:link w:val="6"/>
    <w:semiHidden/>
    <w:uiPriority w:val="9"/>
    <w:rPr>
      <w:rFonts w:ascii="Calibri" w:hAnsi="Calibri" w:cs="Calibri" w:eastAsiaTheme="majorEastAsia"/>
      <w:color w:val="2E75B6" w:themeColor="accent1" w:themeShade="BF"/>
    </w:rPr>
  </w:style>
  <w:style w:type="character" w:customStyle="1" w:styleId="258">
    <w:name w:val="Заголовок 6 Знак"/>
    <w:basedOn w:val="11"/>
    <w:link w:val="7"/>
    <w:semiHidden/>
    <w:uiPriority w:val="9"/>
    <w:rPr>
      <w:rFonts w:ascii="Calibri" w:hAnsi="Calibri" w:cs="Calibri" w:eastAsiaTheme="majorEastAsia"/>
      <w:color w:val="1F4E79" w:themeColor="accent1" w:themeShade="80"/>
    </w:rPr>
  </w:style>
  <w:style w:type="character" w:customStyle="1" w:styleId="259">
    <w:name w:val="Заголовок 7 Знак"/>
    <w:basedOn w:val="11"/>
    <w:link w:val="8"/>
    <w:semiHidden/>
    <w:uiPriority w:val="9"/>
    <w:rPr>
      <w:rFonts w:ascii="Calibri" w:hAnsi="Calibri" w:cs="Calibri" w:eastAsiaTheme="majorEastAsia"/>
      <w:i/>
      <w:iCs/>
      <w:color w:val="1F4E79" w:themeColor="accent1" w:themeShade="80"/>
    </w:rPr>
  </w:style>
  <w:style w:type="character" w:customStyle="1" w:styleId="260">
    <w:name w:val="Заголовок 8 Знак"/>
    <w:basedOn w:val="11"/>
    <w:link w:val="9"/>
    <w:semiHidden/>
    <w:uiPriority w:val="9"/>
    <w:rPr>
      <w:rFonts w:ascii="Calibri" w:hAnsi="Calibri" w:cs="Calibri" w:eastAsiaTheme="majorEastAsia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1">
    <w:name w:val="Заголовок 9 Знак"/>
    <w:basedOn w:val="11"/>
    <w:link w:val="10"/>
    <w:semiHidden/>
    <w:uiPriority w:val="9"/>
    <w:rPr>
      <w:rFonts w:ascii="Calibri" w:hAnsi="Calibri" w:cs="Calibri" w:eastAsiaTheme="majorEastAsia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2">
    <w:name w:val="Адрес HTML Знак"/>
    <w:basedOn w:val="11"/>
    <w:link w:val="50"/>
    <w:semiHidden/>
    <w:uiPriority w:val="99"/>
    <w:rPr>
      <w:rFonts w:ascii="Cambria" w:hAnsi="Cambria"/>
      <w:i/>
      <w:iCs/>
    </w:rPr>
  </w:style>
  <w:style w:type="character" w:customStyle="1" w:styleId="263">
    <w:name w:val="Стандартный HTML Знак"/>
    <w:basedOn w:val="11"/>
    <w:link w:val="103"/>
    <w:semiHidden/>
    <w:uiPriority w:val="99"/>
    <w:rPr>
      <w:rFonts w:ascii="Consolas" w:hAnsi="Consolas"/>
      <w:szCs w:val="20"/>
    </w:rPr>
  </w:style>
  <w:style w:type="character" w:customStyle="1" w:styleId="264">
    <w:name w:val="Intense Emphasis"/>
    <w:basedOn w:val="11"/>
    <w:semiHidden/>
    <w:unhideWhenUsed/>
    <w:qFormat/>
    <w:uiPriority w:val="21"/>
    <w:rPr>
      <w:rFonts w:ascii="Cambria" w:hAnsi="Cambria"/>
      <w:i/>
      <w:iCs/>
      <w:color w:val="2E75B6" w:themeColor="accent1" w:themeShade="BF"/>
    </w:rPr>
  </w:style>
  <w:style w:type="paragraph" w:styleId="265">
    <w:name w:val="Intense Quote"/>
    <w:basedOn w:val="1"/>
    <w:next w:val="1"/>
    <w:link w:val="266"/>
    <w:semiHidden/>
    <w:unhideWhenUsed/>
    <w:qFormat/>
    <w:uiPriority w:val="30"/>
    <w:pPr>
      <w:pBdr>
        <w:top w:val="single" w:color="2E75B5" w:themeColor="accent1" w:themeShade="BF" w:sz="4" w:space="10"/>
        <w:bottom w:val="single" w:color="2E75B5" w:themeColor="accent1" w:themeShade="BF" w:sz="4" w:space="10"/>
      </w:pBdr>
      <w:spacing w:before="360" w:after="360"/>
      <w:ind w:left="864" w:right="864"/>
      <w:jc w:val="center"/>
    </w:pPr>
    <w:rPr>
      <w:i/>
      <w:iCs/>
      <w:color w:val="2E75B6" w:themeColor="accent1" w:themeShade="BF"/>
    </w:rPr>
  </w:style>
  <w:style w:type="character" w:customStyle="1" w:styleId="266">
    <w:name w:val="Выделенная цитата Знак"/>
    <w:basedOn w:val="11"/>
    <w:link w:val="265"/>
    <w:semiHidden/>
    <w:uiPriority w:val="30"/>
    <w:rPr>
      <w:rFonts w:ascii="Cambria" w:hAnsi="Cambria"/>
      <w:i/>
      <w:iCs/>
      <w:color w:val="2E75B6" w:themeColor="accent1" w:themeShade="BF"/>
    </w:rPr>
  </w:style>
  <w:style w:type="character" w:customStyle="1" w:styleId="267">
    <w:name w:val="Intense Reference"/>
    <w:basedOn w:val="11"/>
    <w:semiHidden/>
    <w:unhideWhenUsed/>
    <w:qFormat/>
    <w:uiPriority w:val="32"/>
    <w:rPr>
      <w:rFonts w:ascii="Cambria" w:hAnsi="Cambria"/>
      <w:b/>
      <w:bCs/>
      <w:smallCaps/>
      <w:color w:val="2E75B6" w:themeColor="accent1" w:themeShade="BF"/>
      <w:spacing w:val="5"/>
    </w:rPr>
  </w:style>
  <w:style w:type="table" w:styleId="268">
    <w:name w:val="Light Grid"/>
    <w:basedOn w:val="12"/>
    <w:semiHidden/>
    <w:unhideWhenUsed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269">
    <w:name w:val="Light Grid Accent 1"/>
    <w:basedOn w:val="12"/>
    <w:uiPriority w:val="62"/>
    <w:pPr>
      <w:spacing w:after="0" w:line="240" w:lineRule="auto"/>
    </w:p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270">
    <w:name w:val="Light Grid Accent 2"/>
    <w:basedOn w:val="12"/>
    <w:semiHidden/>
    <w:unhideWhenUsed/>
    <w:uiPriority w:val="62"/>
    <w:pPr>
      <w:spacing w:after="0" w:line="240" w:lineRule="auto"/>
    </w:p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271">
    <w:name w:val="Light Grid Accent 3"/>
    <w:basedOn w:val="12"/>
    <w:semiHidden/>
    <w:unhideWhenUsed/>
    <w:uiPriority w:val="62"/>
    <w:pPr>
      <w:spacing w:after="0" w:line="240" w:lineRule="auto"/>
    </w:p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272">
    <w:name w:val="Light Grid Accent 4"/>
    <w:basedOn w:val="12"/>
    <w:semiHidden/>
    <w:unhideWhenUsed/>
    <w:uiPriority w:val="62"/>
    <w:pPr>
      <w:spacing w:after="0" w:line="240" w:lineRule="auto"/>
    </w:p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273">
    <w:name w:val="Light Grid Accent 5"/>
    <w:basedOn w:val="12"/>
    <w:semiHidden/>
    <w:unhideWhenUsed/>
    <w:uiPriority w:val="62"/>
    <w:pPr>
      <w:spacing w:after="0" w:line="240" w:lineRule="auto"/>
    </w:p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274">
    <w:name w:val="Light Grid Accent 6"/>
    <w:basedOn w:val="12"/>
    <w:semiHidden/>
    <w:unhideWhenUsed/>
    <w:uiPriority w:val="62"/>
    <w:pPr>
      <w:spacing w:after="0" w:line="240" w:lineRule="auto"/>
    </w:p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275">
    <w:name w:val="Light List"/>
    <w:basedOn w:val="12"/>
    <w:semiHidden/>
    <w:unhideWhenUsed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276">
    <w:name w:val="Light List Accent 1"/>
    <w:basedOn w:val="12"/>
    <w:semiHidden/>
    <w:unhideWhenUsed/>
    <w:uiPriority w:val="61"/>
    <w:pPr>
      <w:spacing w:after="0" w:line="240" w:lineRule="auto"/>
    </w:p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277">
    <w:name w:val="Light List Accent 2"/>
    <w:basedOn w:val="12"/>
    <w:semiHidden/>
    <w:unhideWhenUsed/>
    <w:uiPriority w:val="61"/>
    <w:pPr>
      <w:spacing w:after="0" w:line="240" w:lineRule="auto"/>
    </w:p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278">
    <w:name w:val="Light List Accent 3"/>
    <w:basedOn w:val="12"/>
    <w:semiHidden/>
    <w:unhideWhenUsed/>
    <w:uiPriority w:val="61"/>
    <w:pPr>
      <w:spacing w:after="0" w:line="240" w:lineRule="auto"/>
    </w:p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279">
    <w:name w:val="Light List Accent 4"/>
    <w:basedOn w:val="12"/>
    <w:semiHidden/>
    <w:unhideWhenUsed/>
    <w:uiPriority w:val="61"/>
    <w:pPr>
      <w:spacing w:after="0" w:line="240" w:lineRule="auto"/>
    </w:p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280">
    <w:name w:val="Light List Accent 5"/>
    <w:basedOn w:val="12"/>
    <w:semiHidden/>
    <w:unhideWhenUsed/>
    <w:uiPriority w:val="61"/>
    <w:pPr>
      <w:spacing w:after="0" w:line="240" w:lineRule="auto"/>
    </w:p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281">
    <w:name w:val="Light List Accent 6"/>
    <w:basedOn w:val="12"/>
    <w:semiHidden/>
    <w:unhideWhenUsed/>
    <w:uiPriority w:val="61"/>
    <w:pPr>
      <w:spacing w:after="0" w:line="240" w:lineRule="auto"/>
    </w:p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282">
    <w:name w:val="Light Shading"/>
    <w:basedOn w:val="12"/>
    <w:semiHidden/>
    <w:unhideWhenUsed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283">
    <w:name w:val="Light Shading Accent 1"/>
    <w:basedOn w:val="12"/>
    <w:semiHidden/>
    <w:unhideWhenUsed/>
    <w:uiPriority w:val="60"/>
    <w:pPr>
      <w:spacing w:after="0" w:line="240" w:lineRule="auto"/>
    </w:pPr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84">
    <w:name w:val="Light Shading Accent 2"/>
    <w:basedOn w:val="12"/>
    <w:semiHidden/>
    <w:unhideWhenUsed/>
    <w:uiPriority w:val="60"/>
    <w:pPr>
      <w:spacing w:after="0" w:line="240" w:lineRule="auto"/>
    </w:pPr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285">
    <w:name w:val="Light Shading Accent 3"/>
    <w:basedOn w:val="12"/>
    <w:semiHidden/>
    <w:unhideWhenUsed/>
    <w:uiPriority w:val="60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286">
    <w:name w:val="Light Shading Accent 4"/>
    <w:basedOn w:val="12"/>
    <w:semiHidden/>
    <w:unhideWhenUsed/>
    <w:uiPriority w:val="60"/>
    <w:pPr>
      <w:spacing w:after="0" w:line="240" w:lineRule="auto"/>
    </w:pPr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287">
    <w:name w:val="Light Shading Accent 5"/>
    <w:basedOn w:val="12"/>
    <w:semiHidden/>
    <w:unhideWhenUsed/>
    <w:uiPriority w:val="60"/>
    <w:pPr>
      <w:spacing w:after="0" w:line="240" w:lineRule="auto"/>
    </w:pPr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288">
    <w:name w:val="Light Shading Accent 6"/>
    <w:basedOn w:val="12"/>
    <w:semiHidden/>
    <w:unhideWhenUsed/>
    <w:uiPriority w:val="60"/>
    <w:pPr>
      <w:spacing w:after="0" w:line="240" w:lineRule="auto"/>
    </w:pPr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289">
    <w:name w:val="List Paragraph"/>
    <w:basedOn w:val="1"/>
    <w:unhideWhenUsed/>
    <w:qFormat/>
    <w:uiPriority w:val="34"/>
    <w:pPr>
      <w:ind w:left="720"/>
      <w:contextualSpacing/>
    </w:pPr>
  </w:style>
  <w:style w:type="table" w:customStyle="1" w:styleId="290">
    <w:name w:val="List Table 1 Light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1">
    <w:name w:val="List Table 1 Light Accent 1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92">
    <w:name w:val="List Table 1 Light Accent 2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93">
    <w:name w:val="List Table 1 Light Accent 3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94">
    <w:name w:val="List Table 1 Light Accent 4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5">
    <w:name w:val="List Table 1 Light Accent 5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96">
    <w:name w:val="List Table 1 Light Accent 6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7">
    <w:name w:val="List Table 2"/>
    <w:basedOn w:val="12"/>
    <w:uiPriority w:val="47"/>
    <w:pPr>
      <w:spacing w:after="0" w:line="240" w:lineRule="auto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8">
    <w:name w:val="List Table 2 Accent 1"/>
    <w:basedOn w:val="12"/>
    <w:uiPriority w:val="47"/>
    <w:pPr>
      <w:spacing w:after="0" w:line="240" w:lineRule="auto"/>
    </w:p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99">
    <w:name w:val="List Table 2 Accent 2"/>
    <w:basedOn w:val="12"/>
    <w:uiPriority w:val="47"/>
    <w:pPr>
      <w:spacing w:after="0" w:line="240" w:lineRule="auto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00">
    <w:name w:val="List Table 2 Accent 3"/>
    <w:basedOn w:val="12"/>
    <w:uiPriority w:val="47"/>
    <w:pPr>
      <w:spacing w:after="0" w:line="240" w:lineRule="auto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01">
    <w:name w:val="List Table 2 Accent 4"/>
    <w:basedOn w:val="12"/>
    <w:uiPriority w:val="47"/>
    <w:pPr>
      <w:spacing w:after="0" w:line="240" w:lineRule="auto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02">
    <w:name w:val="List Table 2 Accent 5"/>
    <w:basedOn w:val="12"/>
    <w:uiPriority w:val="47"/>
    <w:pPr>
      <w:spacing w:after="0" w:line="240" w:lineRule="auto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03">
    <w:name w:val="List Table 2 Accent 6"/>
    <w:basedOn w:val="12"/>
    <w:uiPriority w:val="47"/>
    <w:pPr>
      <w:spacing w:after="0" w:line="240" w:lineRule="auto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04">
    <w:name w:val="List Table 3"/>
    <w:basedOn w:val="12"/>
    <w:uiPriority w:val="4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05">
    <w:name w:val="List Table 3 Accent 1"/>
    <w:basedOn w:val="12"/>
    <w:uiPriority w:val="48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06">
    <w:name w:val="List Table 3 Accent 2"/>
    <w:basedOn w:val="12"/>
    <w:uiPriority w:val="48"/>
    <w:pPr>
      <w:spacing w:after="0" w:line="240" w:lineRule="auto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07">
    <w:name w:val="List Table 3 Accent 3"/>
    <w:basedOn w:val="12"/>
    <w:uiPriority w:val="48"/>
    <w:pPr>
      <w:spacing w:after="0" w:line="240" w:lineRule="auto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08">
    <w:name w:val="List Table 3 Accent 4"/>
    <w:basedOn w:val="12"/>
    <w:uiPriority w:val="48"/>
    <w:pPr>
      <w:spacing w:after="0" w:line="240" w:lineRule="auto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09">
    <w:name w:val="List Table 3 Accent 5"/>
    <w:basedOn w:val="12"/>
    <w:uiPriority w:val="48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10">
    <w:name w:val="List Table 3 Accent 6"/>
    <w:basedOn w:val="12"/>
    <w:uiPriority w:val="48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11">
    <w:name w:val="List Table 4"/>
    <w:basedOn w:val="12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12">
    <w:name w:val="List Table 4 Accent 1"/>
    <w:basedOn w:val="12"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13">
    <w:name w:val="List Table 4 Accent 2"/>
    <w:basedOn w:val="12"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14">
    <w:name w:val="List Table 4 Accent 3"/>
    <w:basedOn w:val="12"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15">
    <w:name w:val="List Table 4 Accent 4"/>
    <w:basedOn w:val="12"/>
    <w:uiPriority w:val="49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16">
    <w:name w:val="List Table 4 Accent 5"/>
    <w:basedOn w:val="12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17">
    <w:name w:val="List Table 4 Accent 6"/>
    <w:basedOn w:val="12"/>
    <w:uiPriority w:val="49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18">
    <w:name w:val="List Table 5 Dark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19">
    <w:name w:val="List Table 5 Dark Accent 1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0">
    <w:name w:val="List Table 5 Dark Accent 2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1">
    <w:name w:val="List Table 5 Dark Accent 3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2">
    <w:name w:val="List Table 5 Dark Accent 4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3">
    <w:name w:val="List Table 5 Dark Accent 5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4">
    <w:name w:val="List Table 5 Dark Accent 6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25">
    <w:name w:val="List Table 6 Colorful"/>
    <w:basedOn w:val="12"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26">
    <w:name w:val="List Table 6 Colorful Accent 1"/>
    <w:basedOn w:val="12"/>
    <w:uiPriority w:val="51"/>
    <w:pPr>
      <w:spacing w:after="0" w:line="240" w:lineRule="auto"/>
    </w:pPr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27">
    <w:name w:val="List Table 6 Colorful Accent 2"/>
    <w:basedOn w:val="12"/>
    <w:uiPriority w:val="51"/>
    <w:pPr>
      <w:spacing w:after="0" w:line="240" w:lineRule="auto"/>
    </w:pPr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28">
    <w:name w:val="List Table 6 Colorful Accent 3"/>
    <w:basedOn w:val="12"/>
    <w:uiPriority w:val="51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29">
    <w:name w:val="List Table 6 Colorful Accent 4"/>
    <w:basedOn w:val="12"/>
    <w:uiPriority w:val="51"/>
    <w:pPr>
      <w:spacing w:after="0" w:line="240" w:lineRule="auto"/>
    </w:pPr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30">
    <w:name w:val="List Table 6 Colorful Accent 5"/>
    <w:basedOn w:val="12"/>
    <w:uiPriority w:val="51"/>
    <w:pPr>
      <w:spacing w:after="0" w:line="240" w:lineRule="auto"/>
    </w:pPr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31">
    <w:name w:val="List Table 6 Colorful Accent 6"/>
    <w:basedOn w:val="12"/>
    <w:uiPriority w:val="51"/>
    <w:pPr>
      <w:spacing w:after="0" w:line="240" w:lineRule="auto"/>
    </w:pPr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32">
    <w:name w:val="List Table 7 Colorful"/>
    <w:basedOn w:val="12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3">
    <w:name w:val="List Table 7 Colorful Accent 1"/>
    <w:basedOn w:val="12"/>
    <w:uiPriority w:val="52"/>
    <w:pPr>
      <w:spacing w:after="0" w:line="240" w:lineRule="auto"/>
    </w:pPr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4">
    <w:name w:val="List Table 7 Colorful Accent 2"/>
    <w:basedOn w:val="12"/>
    <w:uiPriority w:val="52"/>
    <w:pPr>
      <w:spacing w:after="0" w:line="240" w:lineRule="auto"/>
    </w:pPr>
    <w:rPr>
      <w:color w:val="C55A1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5">
    <w:name w:val="List Table 7 Colorful Accent 3"/>
    <w:basedOn w:val="12"/>
    <w:uiPriority w:val="52"/>
    <w:pPr>
      <w:spacing w:after="0" w:line="240" w:lineRule="auto"/>
    </w:pPr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6">
    <w:name w:val="List Table 7 Colorful Accent 4"/>
    <w:basedOn w:val="12"/>
    <w:uiPriority w:val="52"/>
    <w:pPr>
      <w:spacing w:after="0" w:line="240" w:lineRule="auto"/>
    </w:pPr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7">
    <w:name w:val="List Table 7 Colorful Accent 5"/>
    <w:basedOn w:val="12"/>
    <w:uiPriority w:val="52"/>
    <w:pPr>
      <w:spacing w:after="0" w:line="240" w:lineRule="auto"/>
    </w:pPr>
    <w:rPr>
      <w:color w:val="2F5597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8">
    <w:name w:val="List Table 7 Colorful Accent 6"/>
    <w:basedOn w:val="12"/>
    <w:uiPriority w:val="52"/>
    <w:pPr>
      <w:spacing w:after="0" w:line="240" w:lineRule="auto"/>
    </w:pPr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39">
    <w:name w:val="Текст макроса Знак"/>
    <w:basedOn w:val="11"/>
    <w:link w:val="68"/>
    <w:semiHidden/>
    <w:uiPriority w:val="99"/>
    <w:rPr>
      <w:rFonts w:ascii="Consolas" w:hAnsi="Consolas"/>
      <w:szCs w:val="20"/>
    </w:rPr>
  </w:style>
  <w:style w:type="table" w:styleId="340">
    <w:name w:val="Medium Grid 1"/>
    <w:basedOn w:val="12"/>
    <w:semiHidden/>
    <w:unhideWhenUsed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341">
    <w:name w:val="Medium Grid 1 Accent 1"/>
    <w:basedOn w:val="12"/>
    <w:semiHidden/>
    <w:unhideWhenUsed/>
    <w:uiPriority w:val="67"/>
    <w:pPr>
      <w:spacing w:after="0" w:line="240" w:lineRule="auto"/>
    </w:pPr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styleId="342">
    <w:name w:val="Medium Grid 1 Accent 2"/>
    <w:basedOn w:val="12"/>
    <w:semiHidden/>
    <w:unhideWhenUsed/>
    <w:uiPriority w:val="67"/>
    <w:pPr>
      <w:spacing w:after="0" w:line="240" w:lineRule="auto"/>
    </w:p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6BE98" w:themeFill="accent2" w:themeFillTint="7F"/>
      </w:tcPr>
    </w:tblStylePr>
    <w:tblStylePr w:type="band1Horz">
      <w:tcPr>
        <w:shd w:val="clear" w:color="auto" w:fill="F6BE98" w:themeFill="accent2" w:themeFillTint="7F"/>
      </w:tcPr>
    </w:tblStylePr>
  </w:style>
  <w:style w:type="table" w:styleId="343">
    <w:name w:val="Medium Grid 1 Accent 3"/>
    <w:basedOn w:val="12"/>
    <w:semiHidden/>
    <w:unhideWhenUsed/>
    <w:uiPriority w:val="67"/>
    <w:pPr>
      <w:spacing w:after="0" w:line="240" w:lineRule="auto"/>
    </w:p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D2D2" w:themeFill="accent3" w:themeFillTint="7F"/>
      </w:tcPr>
    </w:tblStylePr>
    <w:tblStylePr w:type="band1Horz">
      <w:tcPr>
        <w:shd w:val="clear" w:color="auto" w:fill="D2D2D2" w:themeFill="accent3" w:themeFillTint="7F"/>
      </w:tcPr>
    </w:tblStylePr>
  </w:style>
  <w:style w:type="table" w:styleId="344">
    <w:name w:val="Medium Grid 1 Accent 4"/>
    <w:basedOn w:val="12"/>
    <w:semiHidden/>
    <w:unhideWhenUsed/>
    <w:uiPriority w:val="67"/>
    <w:pPr>
      <w:spacing w:after="0" w:line="240" w:lineRule="auto"/>
    </w:p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DF7F" w:themeFill="accent4" w:themeFillTint="7F"/>
      </w:tcPr>
    </w:tblStylePr>
    <w:tblStylePr w:type="band1Horz">
      <w:tcPr>
        <w:shd w:val="clear" w:color="auto" w:fill="FFDF7F" w:themeFill="accent4" w:themeFillTint="7F"/>
      </w:tcPr>
    </w:tblStylePr>
  </w:style>
  <w:style w:type="table" w:styleId="345">
    <w:name w:val="Medium Grid 1 Accent 5"/>
    <w:basedOn w:val="12"/>
    <w:semiHidden/>
    <w:unhideWhenUsed/>
    <w:uiPriority w:val="67"/>
    <w:pPr>
      <w:spacing w:after="0" w:line="240" w:lineRule="auto"/>
    </w:pPr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1B8E1" w:themeFill="accent5" w:themeFillTint="7F"/>
      </w:tcPr>
    </w:tblStylePr>
    <w:tblStylePr w:type="band1Horz">
      <w:tcPr>
        <w:shd w:val="clear" w:color="auto" w:fill="A1B8E1" w:themeFill="accent5" w:themeFillTint="7F"/>
      </w:tcPr>
    </w:tblStylePr>
  </w:style>
  <w:style w:type="table" w:styleId="346">
    <w:name w:val="Medium Grid 1 Accent 6"/>
    <w:basedOn w:val="12"/>
    <w:semiHidden/>
    <w:unhideWhenUsed/>
    <w:uiPriority w:val="67"/>
    <w:pPr>
      <w:spacing w:after="0" w:line="240" w:lineRule="auto"/>
    </w:p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7D8A1" w:themeFill="accent6" w:themeFillTint="7F"/>
      </w:tcPr>
    </w:tblStylePr>
    <w:tblStylePr w:type="band1Horz">
      <w:tcPr>
        <w:shd w:val="clear" w:color="auto" w:fill="B7D8A1" w:themeFill="accent6" w:themeFillTint="7F"/>
      </w:tcPr>
    </w:tblStylePr>
  </w:style>
  <w:style w:type="table" w:styleId="347">
    <w:name w:val="Medium Grid 2"/>
    <w:basedOn w:val="12"/>
    <w:semiHidden/>
    <w:unhideWhenUsed/>
    <w:uiPriority w:val="68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48">
    <w:name w:val="Medium Grid 2 Accent 1"/>
    <w:basedOn w:val="12"/>
    <w:semiHidden/>
    <w:unhideWhenUsed/>
    <w:uiPriority w:val="68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49">
    <w:name w:val="Medium Grid 2 Accent 2"/>
    <w:basedOn w:val="12"/>
    <w:semiHidden/>
    <w:unhideWhenUsed/>
    <w:uiPriority w:val="68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cPr>
        <w:shd w:val="clear" w:color="auto" w:fill="F6BE98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50">
    <w:name w:val="Medium Grid 2 Accent 3"/>
    <w:basedOn w:val="12"/>
    <w:semiHidden/>
    <w:unhideWhenUsed/>
    <w:uiPriority w:val="68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cPr>
        <w:shd w:val="clear" w:color="auto" w:fill="D2D2D2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51">
    <w:name w:val="Medium Grid 2 Accent 4"/>
    <w:basedOn w:val="12"/>
    <w:semiHidden/>
    <w:unhideWhenUsed/>
    <w:uiPriority w:val="68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cPr>
        <w:shd w:val="clear" w:color="auto" w:fill="FFDF7F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52">
    <w:name w:val="Medium Grid 2 Accent 5"/>
    <w:basedOn w:val="12"/>
    <w:semiHidden/>
    <w:unhideWhenUsed/>
    <w:uiPriority w:val="68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cPr>
        <w:shd w:val="clear" w:color="auto" w:fill="A1B8E1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53">
    <w:name w:val="Medium Grid 2 Accent 6"/>
    <w:basedOn w:val="12"/>
    <w:semiHidden/>
    <w:unhideWhenUsed/>
    <w:uiPriority w:val="68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cPr>
        <w:shd w:val="clear" w:color="auto" w:fill="B7D8A1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54">
    <w:name w:val="Medium Grid 3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355">
    <w:name w:val="Medium Grid 3 Accent 1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356">
    <w:name w:val="Medium Grid 3 Accent 2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357">
    <w:name w:val="Medium Grid 3 Accent 3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358">
    <w:name w:val="Medium Grid 3 Accent 4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359">
    <w:name w:val="Medium Grid 3 Accent 5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360">
    <w:name w:val="Medium Grid 3 Accent 6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361">
    <w:name w:val="Medium List 1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styleId="362">
    <w:name w:val="Medium List 1 Accen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shd w:val="clear" w:color="auto" w:fill="D6E6F4" w:themeFill="accent1" w:themeFillTint="3F"/>
      </w:tcPr>
    </w:tblStylePr>
  </w:style>
  <w:style w:type="table" w:styleId="363">
    <w:name w:val="Medium List 1 Accent 2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cPr>
        <w:shd w:val="clear" w:color="auto" w:fill="FADECC" w:themeFill="accent2" w:themeFillTint="3F"/>
      </w:tcPr>
    </w:tblStylePr>
    <w:tblStylePr w:type="band1Horz">
      <w:tcPr>
        <w:shd w:val="clear" w:color="auto" w:fill="FADECC" w:themeFill="accent2" w:themeFillTint="3F"/>
      </w:tcPr>
    </w:tblStylePr>
  </w:style>
  <w:style w:type="table" w:styleId="364">
    <w:name w:val="Medium List 1 Accent 3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cPr>
        <w:shd w:val="clear" w:color="auto" w:fill="E8E8E8" w:themeFill="accent3" w:themeFillTint="3F"/>
      </w:tcPr>
    </w:tblStylePr>
    <w:tblStylePr w:type="band1Horz">
      <w:tcPr>
        <w:shd w:val="clear" w:color="auto" w:fill="E8E8E8" w:themeFill="accent3" w:themeFillTint="3F"/>
      </w:tcPr>
    </w:tblStylePr>
  </w:style>
  <w:style w:type="table" w:styleId="365">
    <w:name w:val="Medium List 1 Accent 4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cPr>
        <w:shd w:val="clear" w:color="auto" w:fill="FFEFBF" w:themeFill="accent4" w:themeFillTint="3F"/>
      </w:tcPr>
    </w:tblStylePr>
    <w:tblStylePr w:type="band1Horz">
      <w:tcPr>
        <w:shd w:val="clear" w:color="auto" w:fill="FFEFBF" w:themeFill="accent4" w:themeFillTint="3F"/>
      </w:tcPr>
    </w:tblStylePr>
  </w:style>
  <w:style w:type="table" w:styleId="366">
    <w:name w:val="Medium List 1 Accent 5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cPr>
        <w:shd w:val="clear" w:color="auto" w:fill="D0DCF0" w:themeFill="accent5" w:themeFillTint="3F"/>
      </w:tcPr>
    </w:tblStylePr>
    <w:tblStylePr w:type="band1Horz">
      <w:tcPr>
        <w:shd w:val="clear" w:color="auto" w:fill="D0DCF0" w:themeFill="accent5" w:themeFillTint="3F"/>
      </w:tcPr>
    </w:tblStylePr>
  </w:style>
  <w:style w:type="table" w:styleId="367">
    <w:name w:val="Medium List 1 Accent 6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cPr>
        <w:shd w:val="clear" w:color="auto" w:fill="DBEBD0" w:themeFill="accent6" w:themeFillTint="3F"/>
      </w:tcPr>
    </w:tblStylePr>
    <w:tblStylePr w:type="band1Horz">
      <w:tcPr>
        <w:shd w:val="clear" w:color="auto" w:fill="DBEBD0" w:themeFill="accent6" w:themeFillTint="3F"/>
      </w:tcPr>
    </w:tblStylePr>
  </w:style>
  <w:style w:type="table" w:styleId="368">
    <w:name w:val="Medium List 2"/>
    <w:basedOn w:val="12"/>
    <w:semiHidden/>
    <w:unhideWhenUsed/>
    <w:uiPriority w:val="66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69">
    <w:name w:val="Medium List 2 Accent 1"/>
    <w:basedOn w:val="12"/>
    <w:semiHidden/>
    <w:unhideWhenUsed/>
    <w:uiPriority w:val="66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70">
    <w:name w:val="Medium List 2 Accent 2"/>
    <w:basedOn w:val="12"/>
    <w:semiHidden/>
    <w:unhideWhenUsed/>
    <w:uiPriority w:val="66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71">
    <w:name w:val="Medium List 2 Accent 3"/>
    <w:basedOn w:val="12"/>
    <w:semiHidden/>
    <w:unhideWhenUsed/>
    <w:uiPriority w:val="66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72">
    <w:name w:val="Medium List 2 Accent 4"/>
    <w:basedOn w:val="12"/>
    <w:semiHidden/>
    <w:unhideWhenUsed/>
    <w:uiPriority w:val="66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73">
    <w:name w:val="Medium List 2 Accent 5"/>
    <w:basedOn w:val="12"/>
    <w:semiHidden/>
    <w:unhideWhenUsed/>
    <w:uiPriority w:val="66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74">
    <w:name w:val="Medium List 2 Accent 6"/>
    <w:basedOn w:val="12"/>
    <w:semiHidden/>
    <w:unhideWhenUsed/>
    <w:uiPriority w:val="66"/>
    <w:pPr>
      <w:spacing w:after="0" w:line="240" w:lineRule="auto"/>
    </w:pPr>
    <w:rPr>
      <w:rFonts w:ascii="Calibri" w:hAnsi="Calibri" w:cs="Calibri" w:eastAsiaTheme="majorEastAsia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75">
    <w:name w:val="Medium Shading 1"/>
    <w:basedOn w:val="12"/>
    <w:semiHidden/>
    <w:unhideWhenUsed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76">
    <w:name w:val="Medium Shading 1 Accent 1"/>
    <w:basedOn w:val="12"/>
    <w:uiPriority w:val="63"/>
    <w:pPr>
      <w:spacing w:after="0" w:line="240" w:lineRule="auto"/>
    </w:pPr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77">
    <w:name w:val="Medium Shading 1 Accent 2"/>
    <w:basedOn w:val="12"/>
    <w:semiHidden/>
    <w:unhideWhenUsed/>
    <w:uiPriority w:val="63"/>
    <w:pPr>
      <w:spacing w:after="0" w:line="240" w:lineRule="auto"/>
    </w:p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DECC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78">
    <w:name w:val="Medium Shading 1 Accent 3"/>
    <w:basedOn w:val="12"/>
    <w:semiHidden/>
    <w:unhideWhenUsed/>
    <w:uiPriority w:val="63"/>
    <w:pPr>
      <w:spacing w:after="0" w:line="240" w:lineRule="auto"/>
    </w:p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8E8E8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79">
    <w:name w:val="Medium Shading 1 Accent 4"/>
    <w:basedOn w:val="12"/>
    <w:semiHidden/>
    <w:unhideWhenUsed/>
    <w:uiPriority w:val="63"/>
    <w:pPr>
      <w:spacing w:after="0" w:line="240" w:lineRule="auto"/>
    </w:p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EFBF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80">
    <w:name w:val="Medium Shading 1 Accent 5"/>
    <w:basedOn w:val="12"/>
    <w:semiHidden/>
    <w:unhideWhenUsed/>
    <w:uiPriority w:val="63"/>
    <w:pPr>
      <w:spacing w:after="0" w:line="240" w:lineRule="auto"/>
    </w:pPr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0DC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81">
    <w:name w:val="Medium Shading 1 Accent 6"/>
    <w:basedOn w:val="12"/>
    <w:semiHidden/>
    <w:unhideWhenUsed/>
    <w:uiPriority w:val="63"/>
    <w:pPr>
      <w:spacing w:after="0" w:line="240" w:lineRule="auto"/>
    </w:p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BD0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82">
    <w:name w:val="Medium Shading 2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83">
    <w:name w:val="Medium Shading 2 Accent 1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84">
    <w:name w:val="Medium Shading 2 Accent 2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85">
    <w:name w:val="Medium Shading 2 Accent 3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86">
    <w:name w:val="Medium Shading 2 Accent 4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87">
    <w:name w:val="Medium Shading 2 Accent 5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88">
    <w:name w:val="Medium Shading 2 Accent 6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389">
    <w:name w:val="Упоминание"/>
    <w:basedOn w:val="11"/>
    <w:semiHidden/>
    <w:unhideWhenUsed/>
    <w:uiPriority w:val="99"/>
    <w:rPr>
      <w:rFonts w:ascii="Cambria" w:hAnsi="Cambria"/>
      <w:color w:val="2B579A"/>
      <w:shd w:val="clear" w:color="auto" w:fill="E6E6E6"/>
    </w:rPr>
  </w:style>
  <w:style w:type="character" w:customStyle="1" w:styleId="390">
    <w:name w:val="Шапка Знак"/>
    <w:basedOn w:val="11"/>
    <w:link w:val="105"/>
    <w:semiHidden/>
    <w:uiPriority w:val="99"/>
    <w:rPr>
      <w:rFonts w:ascii="Calibri" w:hAnsi="Calibri" w:cs="Calibri" w:eastAsiaTheme="majorEastAsia"/>
      <w:sz w:val="24"/>
      <w:szCs w:val="24"/>
      <w:shd w:val="pct20" w:color="auto" w:fill="auto"/>
    </w:rPr>
  </w:style>
  <w:style w:type="paragraph" w:styleId="391">
    <w:name w:val="No Spacing"/>
    <w:semiHidden/>
    <w:unhideWhenUsed/>
    <w:qFormat/>
    <w:uiPriority w:val="36"/>
    <w:pPr>
      <w:spacing w:after="0" w:line="240" w:lineRule="auto"/>
    </w:pPr>
    <w:rPr>
      <w:rFonts w:ascii="Cambria" w:hAnsi="Cambria" w:eastAsiaTheme="minorEastAsia" w:cstheme="minorBidi"/>
      <w:sz w:val="22"/>
      <w:szCs w:val="22"/>
      <w:lang w:val="ru-RU" w:eastAsia="ja-JP" w:bidi="ar-SA"/>
    </w:rPr>
  </w:style>
  <w:style w:type="character" w:customStyle="1" w:styleId="392">
    <w:name w:val="Заголовок записки Знак"/>
    <w:basedOn w:val="11"/>
    <w:link w:val="75"/>
    <w:semiHidden/>
    <w:uiPriority w:val="99"/>
    <w:rPr>
      <w:rFonts w:ascii="Cambria" w:hAnsi="Cambria"/>
    </w:rPr>
  </w:style>
  <w:style w:type="table" w:customStyle="1" w:styleId="393">
    <w:name w:val="Plain Table 1"/>
    <w:basedOn w:val="12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4">
    <w:name w:val="Plain Table 2"/>
    <w:basedOn w:val="12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5">
    <w:name w:val="Plain Table 3"/>
    <w:basedOn w:val="12"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6">
    <w:name w:val="Plain Table 4"/>
    <w:basedOn w:val="12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7">
    <w:name w:val="Plain Table 5"/>
    <w:basedOn w:val="12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98">
    <w:name w:val="Текст Знак"/>
    <w:basedOn w:val="11"/>
    <w:link w:val="38"/>
    <w:semiHidden/>
    <w:uiPriority w:val="99"/>
    <w:rPr>
      <w:rFonts w:ascii="Consolas" w:hAnsi="Consolas"/>
      <w:szCs w:val="21"/>
    </w:rPr>
  </w:style>
  <w:style w:type="paragraph" w:styleId="399">
    <w:name w:val="Quote"/>
    <w:basedOn w:val="1"/>
    <w:next w:val="1"/>
    <w:link w:val="400"/>
    <w:semiHidden/>
    <w:unhideWhenUsed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0">
    <w:name w:val="Цитата 2 Знак"/>
    <w:basedOn w:val="11"/>
    <w:link w:val="399"/>
    <w:semiHidden/>
    <w:uiPriority w:val="29"/>
    <w:rPr>
      <w:rFonts w:ascii="Cambria" w:hAnsi="Cambria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1">
    <w:name w:val="Приветствие Знак"/>
    <w:basedOn w:val="11"/>
    <w:link w:val="95"/>
    <w:semiHidden/>
    <w:uiPriority w:val="99"/>
    <w:rPr>
      <w:rFonts w:ascii="Cambria" w:hAnsi="Cambria"/>
    </w:rPr>
  </w:style>
  <w:style w:type="character" w:customStyle="1" w:styleId="402">
    <w:name w:val="Подпись Знак"/>
    <w:basedOn w:val="11"/>
    <w:link w:val="94"/>
    <w:semiHidden/>
    <w:uiPriority w:val="99"/>
    <w:rPr>
      <w:rFonts w:ascii="Cambria" w:hAnsi="Cambria"/>
    </w:rPr>
  </w:style>
  <w:style w:type="character" w:customStyle="1" w:styleId="403">
    <w:name w:val="Смарт-гиперссылка1"/>
    <w:basedOn w:val="11"/>
    <w:semiHidden/>
    <w:unhideWhenUsed/>
    <w:uiPriority w:val="99"/>
    <w:rPr>
      <w:rFonts w:ascii="Cambria" w:hAnsi="Cambria"/>
      <w:u w:val="dotted"/>
    </w:rPr>
  </w:style>
  <w:style w:type="character" w:customStyle="1" w:styleId="404">
    <w:name w:val="Subtle Emphasis"/>
    <w:basedOn w:val="11"/>
    <w:unhideWhenUsed/>
    <w:qFormat/>
    <w:uiPriority w:val="19"/>
    <w:rPr>
      <w:rFonts w:ascii="Cambria" w:hAnsi="Cambria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5">
    <w:name w:val="Subtle Reference"/>
    <w:basedOn w:val="11"/>
    <w:semiHidden/>
    <w:unhideWhenUsed/>
    <w:qFormat/>
    <w:uiPriority w:val="31"/>
    <w:rPr>
      <w:rFonts w:ascii="Cambria" w:hAnsi="Cambria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406">
    <w:name w:val="Grid Table Light"/>
    <w:basedOn w:val="12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407">
    <w:name w:val="TOC Heading"/>
    <w:basedOn w:val="2"/>
    <w:next w:val="1"/>
    <w:semiHidden/>
    <w:unhideWhenUsed/>
    <w:qFormat/>
    <w:uiPriority w:val="39"/>
    <w:pPr>
      <w:spacing w:before="240"/>
      <w:outlineLvl w:val="9"/>
    </w:pPr>
  </w:style>
  <w:style w:type="character" w:customStyle="1" w:styleId="408">
    <w:name w:val="Неподтвержденное упоминание"/>
    <w:basedOn w:val="11"/>
    <w:semiHidden/>
    <w:unhideWhenUsed/>
    <w:uiPriority w:val="99"/>
    <w:rPr>
      <w:rFonts w:ascii="Cambria" w:hAnsi="Cambria"/>
      <w:color w:val="595959" w:themeColor="text1" w:themeTint="A6"/>
      <w:shd w:val="clear" w:color="auto" w:fill="E6E6E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409">
    <w:name w:val="Placeholder Text"/>
    <w:basedOn w:val="11"/>
    <w:semiHidden/>
    <w:uiPriority w:val="2"/>
    <w:rPr>
      <w:rFonts w:ascii="Cambria" w:hAnsi="Cambria"/>
      <w:color w:val="808080"/>
    </w:rPr>
  </w:style>
  <w:style w:type="character" w:customStyle="1" w:styleId="410">
    <w:name w:val="Hashtag"/>
    <w:basedOn w:val="11"/>
    <w:semiHidden/>
    <w:unhideWhenUsed/>
    <w:uiPriority w:val="99"/>
    <w:rPr>
      <w:rFonts w:ascii="Cambria" w:hAnsi="Cambria"/>
      <w:color w:val="2B579A"/>
      <w:shd w:val="clear" w:color="auto" w:fill="E6E6E6"/>
    </w:rPr>
  </w:style>
  <w:style w:type="character" w:customStyle="1" w:styleId="411">
    <w:name w:val="Mention"/>
    <w:basedOn w:val="11"/>
    <w:semiHidden/>
    <w:unhideWhenUsed/>
    <w:uiPriority w:val="99"/>
    <w:rPr>
      <w:rFonts w:ascii="Cambria" w:hAnsi="Cambria"/>
      <w:color w:val="2B579A"/>
      <w:shd w:val="clear" w:color="auto" w:fill="E6E6E6"/>
    </w:rPr>
  </w:style>
  <w:style w:type="character" w:customStyle="1" w:styleId="412">
    <w:name w:val="Smart Hyperlink"/>
    <w:basedOn w:val="11"/>
    <w:semiHidden/>
    <w:unhideWhenUsed/>
    <w:uiPriority w:val="99"/>
    <w:rPr>
      <w:rFonts w:ascii="Cambria" w:hAnsi="Cambria"/>
      <w:u w:val="dotted"/>
    </w:rPr>
  </w:style>
  <w:style w:type="character" w:customStyle="1" w:styleId="413">
    <w:name w:val="Unresolved Mention"/>
    <w:basedOn w:val="11"/>
    <w:semiHidden/>
    <w:unhideWhenUsed/>
    <w:uiPriority w:val="99"/>
    <w:rPr>
      <w:rFonts w:ascii="Cambria" w:hAnsi="Cambria"/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jpeg"/><Relationship Id="rId12" Type="http://schemas.openxmlformats.org/officeDocument/2006/relationships/image" Target="media/image1.png"/><Relationship Id="rId11" Type="http://schemas.openxmlformats.org/officeDocument/2006/relationships/oleObject" Target="embeddings/oleObject1.bin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hma\AppData\Roaming\Microsoft\Templates\&#1050;&#1086;&#1088;&#1086;&#1090;&#1082;&#1072;&#1103;%20&#1087;&#1088;&#1077;&#1079;&#1077;&#1085;&#1090;&#1072;&#1094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2F21DEC59804DDB8922AA09FE8F01A8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84B1E9-6F13-489C-801A-3E647848E328}"/>
      </w:docPartPr>
      <w:docPartBody>
        <w:p>
          <w:pPr>
            <w:pStyle w:val="4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9F02A1653A1B4469A5EAD039BB9E8711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713964-4B8A-4B41-ADB1-206F3BBF26BB}"/>
      </w:docPartPr>
      <w:docPartBody>
        <w:p>
          <w:pPr>
            <w:pStyle w:val="5"/>
          </w:pPr>
          <w:r>
            <w:rPr>
              <w:lang w:bidi="ru-RU"/>
            </w:rPr>
            <w:t>Короткая презентация</w:t>
          </w:r>
        </w:p>
      </w:docPartBody>
    </w:docPart>
    <w:docPart>
      <w:docPartPr>
        <w:name w:val="11795512402D45FAAE4F710C222F0D88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61BE95-4C1A-452F-9518-95929E32B7A3}"/>
      </w:docPartPr>
      <w:docPartBody>
        <w:p>
          <w:pPr>
            <w:pStyle w:val="6"/>
          </w:pPr>
          <w:r>
            <w:rPr>
              <w:lang w:bidi="ru-RU"/>
            </w:rPr>
            <w:t>Короткая презентация</w:t>
          </w:r>
        </w:p>
      </w:docPartBody>
    </w:docPart>
    <w:docPart>
      <w:docPartPr>
        <w:name w:val="06F218C07B654DCC8E1C7016DE1EF9CA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570940-9269-4932-B0B8-1460FE66643A}"/>
      </w:docPartPr>
      <w:docPartBody>
        <w:p>
          <w:pPr>
            <w:pStyle w:val="8"/>
          </w:pPr>
          <w:bookmarkStart w:id="0" w:name="_Hlk508635988"/>
          <w:bookmarkEnd w:id="0"/>
          <w:bookmarkStart w:id="1" w:name="_Hlk508635881"/>
          <w:bookmarkEnd w:id="1"/>
          <w:bookmarkStart w:id="2" w:name="_Hlk508636038"/>
          <w:bookmarkEnd w:id="2"/>
          <w:bookmarkStart w:id="3" w:name="_Hlk508636056"/>
          <w:bookmarkEnd w:id="3"/>
          <w:bookmarkStart w:id="4" w:name="_Hlk508636067"/>
          <w:bookmarkEnd w:id="4"/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025BADC3680A47C5A426934BF5F6108E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CEEA6A-283D-4240-BB1A-09A5B8632F4D}"/>
      </w:docPartPr>
      <w:docPartBody>
        <w:p>
          <w:pPr>
            <w:pStyle w:val="9"/>
          </w:pPr>
          <w:r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D9"/>
    <w:rsid w:val="00233F8C"/>
    <w:rsid w:val="003F43C5"/>
    <w:rsid w:val="00487FA6"/>
    <w:rsid w:val="00F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2F21DEC59804DDB8922AA09FE8F01A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9F02A1653A1B4469A5EAD039BB9E87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11795512402D45FAAE4F710C222F0D8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7">
    <w:name w:val="Subtle Emphasis"/>
    <w:basedOn w:val="2"/>
    <w:unhideWhenUsed/>
    <w:qFormat/>
    <w:uiPriority w:val="19"/>
    <w:rPr>
      <w:rFonts w:ascii="Cambria" w:hAnsi="Cambria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8">
    <w:name w:val="06F218C07B654DCC8E1C7016DE1EF9C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025BADC3680A47C5A426934BF5F6108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Короткая презентация.dotx</Template>
  <Company>Группа Компаний «Доброхот» - «ДоброхотАвто.РФ»</Company>
  <Pages>4</Pages>
  <Words>665</Words>
  <Characters>3796</Characters>
  <Lines>31</Lines>
  <Paragraphs>8</Paragraphs>
  <TotalTime>24</TotalTime>
  <ScaleCrop>false</ScaleCrop>
  <LinksUpToDate>false</LinksUpToDate>
  <CharactersWithSpaces>4453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2022-03-29T13:23:00Z</dcterms:created>
  <dc:creator>Антон Пескичев</dc:creator>
  <cp:lastModifiedBy>Anton Peskichev</cp:lastModifiedBy>
  <cp:lastPrinted>2022-02-10T14:26:00Z</cp:lastPrinted>
  <dcterms:modified xsi:type="dcterms:W3CDTF">2022-04-04T16:08:25Z</dcterms:modified>
  <dc:title>Свидетельство сделки от «ДоброхотАвто.РФ»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1049-11.2.0.11070</vt:lpwstr>
  </property>
  <property fmtid="{D5CDD505-2E9C-101B-9397-08002B2CF9AE}" pid="9" name="ICV">
    <vt:lpwstr>5801FE12954347C39EF5A8F13AE04228</vt:lpwstr>
  </property>
</Properties>
</file>